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bread    </w:t>
      </w:r>
      <w:r>
        <w:t xml:space="preserve">   cheese    </w:t>
      </w:r>
      <w:r>
        <w:t xml:space="preserve">   figs    </w:t>
      </w:r>
      <w:r>
        <w:t xml:space="preserve">   fish    </w:t>
      </w:r>
      <w:r>
        <w:t xml:space="preserve">   fruit    </w:t>
      </w:r>
      <w:r>
        <w:t xml:space="preserve">   grains    </w:t>
      </w:r>
      <w:r>
        <w:t xml:space="preserve">   grapes    </w:t>
      </w:r>
      <w:r>
        <w:t xml:space="preserve">   hummus    </w:t>
      </w:r>
      <w:r>
        <w:t xml:space="preserve">   meat    </w:t>
      </w:r>
      <w:r>
        <w:t xml:space="preserve">   olives    </w:t>
      </w:r>
      <w:r>
        <w:t xml:space="preserve">   vegetables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food</dc:title>
  <dcterms:created xsi:type="dcterms:W3CDTF">2021-10-11T08:19:37Z</dcterms:created>
  <dcterms:modified xsi:type="dcterms:W3CDTF">2021-10-11T08:19:37Z</dcterms:modified>
</cp:coreProperties>
</file>