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greek mythology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ended with rise of roman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was a large festival in ancient athens honoring of the god dionysus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there was a period where men could only play in plays and they had to dress up as girls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45 tragedies,12 comedies,1 satyr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deaths have happened offstage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significant element in the worship of dioysis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group of three related novels,funds,operas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according to certain ancient greek sources and especially aristotal was the first person ever to appear on stage as an actor playing a character in a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of three ancient greek tragidies whose plays have survied his first plays were written later than than those of Aeschylus and earlier than or contemporary with those of euripids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oldest surviving plays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round oval building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classical greek drama was a group of actors who descirbed and commented on the main actor of a play with a song, dance, and recitation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limited traits but are clear and direct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tragedian of classical athens,along with aeschylus and sophocles, he is one of th three ancient greek tragedy  # of whose plays survived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14 in total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mythology</dc:title>
  <dcterms:created xsi:type="dcterms:W3CDTF">2021-10-11T08:21:40Z</dcterms:created>
  <dcterms:modified xsi:type="dcterms:W3CDTF">2021-10-11T08:21:40Z</dcterms:modified>
</cp:coreProperties>
</file>