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greetings, goodbyes, and Q&amp;A's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lo siento    </w:t>
      </w:r>
      <w:r>
        <w:t xml:space="preserve">   de nada    </w:t>
      </w:r>
      <w:r>
        <w:t xml:space="preserve">   por favor    </w:t>
      </w:r>
      <w:r>
        <w:t xml:space="preserve">   gracias    </w:t>
      </w:r>
      <w:r>
        <w:t xml:space="preserve">   estoy mal    </w:t>
      </w:r>
      <w:r>
        <w:t xml:space="preserve">   estoy bien    </w:t>
      </w:r>
      <w:r>
        <w:t xml:space="preserve">   cómo estás?    </w:t>
      </w:r>
      <w:r>
        <w:t xml:space="preserve">   buenas noches    </w:t>
      </w:r>
      <w:r>
        <w:t xml:space="preserve">   buenas tardes    </w:t>
      </w:r>
      <w:r>
        <w:t xml:space="preserve">   buenos días    </w:t>
      </w:r>
      <w:r>
        <w:t xml:space="preserve">   hasta la vista    </w:t>
      </w:r>
      <w:r>
        <w:t xml:space="preserve">   hasta luego    </w:t>
      </w:r>
      <w:r>
        <w:t xml:space="preserve">   hasta pronto    </w:t>
      </w:r>
      <w:r>
        <w:t xml:space="preserve">   adiós    </w:t>
      </w:r>
      <w:r>
        <w:t xml:space="preserve">   Encantado    </w:t>
      </w:r>
      <w:r>
        <w:t xml:space="preserve">   mucho gusto    </w:t>
      </w:r>
      <w:r>
        <w:t xml:space="preserve">   te presento a    </w:t>
      </w:r>
      <w:r>
        <w:t xml:space="preserve">   me llamo    </w:t>
      </w:r>
      <w:r>
        <w:t xml:space="preserve">   hola    </w:t>
      </w:r>
      <w:r>
        <w:t xml:space="preserve">   cómo te llamas?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greetings, goodbyes, and Q&amp;A's</dc:title>
  <dcterms:created xsi:type="dcterms:W3CDTF">2021-10-11T08:23:04Z</dcterms:created>
  <dcterms:modified xsi:type="dcterms:W3CDTF">2021-10-11T08:23:04Z</dcterms:modified>
</cp:coreProperties>
</file>