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grocery store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aisles    </w:t>
      </w:r>
      <w:r>
        <w:t xml:space="preserve">   basket    </w:t>
      </w:r>
      <w:r>
        <w:t xml:space="preserve">   cart    </w:t>
      </w:r>
      <w:r>
        <w:t xml:space="preserve">   cashier    </w:t>
      </w:r>
      <w:r>
        <w:t xml:space="preserve">   change    </w:t>
      </w:r>
      <w:r>
        <w:t xml:space="preserve">   checkout    </w:t>
      </w:r>
      <w:r>
        <w:t xml:space="preserve">   coupons    </w:t>
      </w:r>
      <w:r>
        <w:t xml:space="preserve">   dairy    </w:t>
      </w:r>
      <w:r>
        <w:t xml:space="preserve">   discount    </w:t>
      </w:r>
      <w:r>
        <w:t xml:space="preserve">   frozen foods    </w:t>
      </w:r>
      <w:r>
        <w:t xml:space="preserve">   fruit    </w:t>
      </w:r>
      <w:r>
        <w:t xml:space="preserve">   groceries    </w:t>
      </w:r>
      <w:r>
        <w:t xml:space="preserve">   label    </w:t>
      </w:r>
      <w:r>
        <w:t xml:space="preserve">   meat    </w:t>
      </w:r>
      <w:r>
        <w:t xml:space="preserve">   produce    </w:t>
      </w:r>
      <w:r>
        <w:t xml:space="preserve">   receipt    </w:t>
      </w:r>
      <w:r>
        <w:t xml:space="preserve">   ripe    </w:t>
      </w:r>
      <w:r>
        <w:t xml:space="preserve">   seafoods    </w:t>
      </w:r>
      <w:r>
        <w:t xml:space="preserve">   vegetable    </w:t>
      </w:r>
      <w:r>
        <w:t xml:space="preserve">   weekly sale paper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grocery store</dc:title>
  <dcterms:created xsi:type="dcterms:W3CDTF">2021-10-11T08:22:50Z</dcterms:created>
  <dcterms:modified xsi:type="dcterms:W3CDTF">2021-10-11T08:22:50Z</dcterms:modified>
</cp:coreProperties>
</file>