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gta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NOAH    </w:t>
      </w:r>
      <w:r>
        <w:t xml:space="preserve">   stores    </w:t>
      </w:r>
      <w:r>
        <w:t xml:space="preserve">   hockey hall of fame    </w:t>
      </w:r>
      <w:r>
        <w:t xml:space="preserve">   rogers center    </w:t>
      </w:r>
      <w:r>
        <w:t xml:space="preserve">   lake ontario     </w:t>
      </w:r>
      <w:r>
        <w:t xml:space="preserve">   bus    </w:t>
      </w:r>
      <w:r>
        <w:t xml:space="preserve">   science center    </w:t>
      </w:r>
      <w:r>
        <w:t xml:space="preserve">   city    </w:t>
      </w:r>
      <w:r>
        <w:t xml:space="preserve">   cn tower    </w:t>
      </w:r>
      <w:r>
        <w:t xml:space="preserve">   gta    </w:t>
      </w:r>
      <w:r>
        <w:t xml:space="preserve">   manderin    </w:t>
      </w:r>
      <w:r>
        <w:t xml:space="preserve">   mayor    </w:t>
      </w:r>
      <w:r>
        <w:t xml:space="preserve">   street car    </w:t>
      </w:r>
      <w:r>
        <w:t xml:space="preserve">   subway    </w:t>
      </w:r>
      <w:r>
        <w:t xml:space="preserve">   toronto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gta word search</dc:title>
  <dcterms:created xsi:type="dcterms:W3CDTF">2021-10-11T08:24:39Z</dcterms:created>
  <dcterms:modified xsi:type="dcterms:W3CDTF">2021-10-11T08:24:39Z</dcterms:modified>
</cp:coreProperties>
</file>