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guardian alarm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Alarm system    </w:t>
      </w:r>
      <w:r>
        <w:t xml:space="preserve">   Billing    </w:t>
      </w:r>
      <w:r>
        <w:t xml:space="preserve">   Branch    </w:t>
      </w:r>
      <w:r>
        <w:t xml:space="preserve">   Burglar    </w:t>
      </w:r>
      <w:r>
        <w:t xml:space="preserve">   Camera system    </w:t>
      </w:r>
      <w:r>
        <w:t xml:space="preserve">   Collection    </w:t>
      </w:r>
      <w:r>
        <w:t xml:space="preserve">   Commercial    </w:t>
      </w:r>
      <w:r>
        <w:t xml:space="preserve">   Communicate    </w:t>
      </w:r>
      <w:r>
        <w:t xml:space="preserve">   Compliment    </w:t>
      </w:r>
      <w:r>
        <w:t xml:space="preserve">   Contact List    </w:t>
      </w:r>
      <w:r>
        <w:t xml:space="preserve">   Contract    </w:t>
      </w:r>
      <w:r>
        <w:t xml:space="preserve">   Customer    </w:t>
      </w:r>
      <w:r>
        <w:t xml:space="preserve">   Empathize    </w:t>
      </w:r>
      <w:r>
        <w:t xml:space="preserve">   EMS    </w:t>
      </w:r>
      <w:r>
        <w:t xml:space="preserve">   Experience    </w:t>
      </w:r>
      <w:r>
        <w:t xml:space="preserve">   False Alarm    </w:t>
      </w:r>
      <w:r>
        <w:t xml:space="preserve">   Family Owned    </w:t>
      </w:r>
      <w:r>
        <w:t xml:space="preserve">   Fire    </w:t>
      </w:r>
      <w:r>
        <w:t xml:space="preserve">   GISS    </w:t>
      </w:r>
      <w:r>
        <w:t xml:space="preserve">   GPS    </w:t>
      </w:r>
      <w:r>
        <w:t xml:space="preserve">   Guard ticket    </w:t>
      </w:r>
      <w:r>
        <w:t xml:space="preserve">   Guardian    </w:t>
      </w:r>
      <w:r>
        <w:t xml:space="preserve">   History    </w:t>
      </w:r>
      <w:r>
        <w:t xml:space="preserve">   Install    </w:t>
      </w:r>
      <w:r>
        <w:t xml:space="preserve">   Kindness    </w:t>
      </w:r>
      <w:r>
        <w:t xml:space="preserve">   Listen    </w:t>
      </w:r>
      <w:r>
        <w:t xml:space="preserve">   Lockbox    </w:t>
      </w:r>
      <w:r>
        <w:t xml:space="preserve">   Loyalty    </w:t>
      </w:r>
      <w:r>
        <w:t xml:space="preserve">   Medical    </w:t>
      </w:r>
      <w:r>
        <w:t xml:space="preserve">   Patience    </w:t>
      </w:r>
      <w:r>
        <w:t xml:space="preserve">   Police    </w:t>
      </w:r>
      <w:r>
        <w:t xml:space="preserve">   Proactive    </w:t>
      </w:r>
      <w:r>
        <w:t xml:space="preserve">   Prospect    </w:t>
      </w:r>
      <w:r>
        <w:t xml:space="preserve">   Reputation    </w:t>
      </w:r>
      <w:r>
        <w:t xml:space="preserve">   Residental    </w:t>
      </w:r>
      <w:r>
        <w:t xml:space="preserve">   Resolution    </w:t>
      </w:r>
      <w:r>
        <w:t xml:space="preserve">   Respect    </w:t>
      </w:r>
      <w:r>
        <w:t xml:space="preserve">   Retention    </w:t>
      </w:r>
      <w:r>
        <w:t xml:space="preserve">   Sales    </w:t>
      </w:r>
      <w:r>
        <w:t xml:space="preserve">   Satisfaction    </w:t>
      </w:r>
      <w:r>
        <w:t xml:space="preserve">   Security    </w:t>
      </w:r>
      <w:r>
        <w:t xml:space="preserve">   service    </w:t>
      </w:r>
      <w:r>
        <w:t xml:space="preserve">   Smile    </w:t>
      </w:r>
      <w:r>
        <w:t xml:space="preserve">   Tabsafe    </w:t>
      </w:r>
      <w:r>
        <w:t xml:space="preserve">   Teamwork    </w:t>
      </w:r>
      <w:r>
        <w:t xml:space="preserve">   Technican    </w:t>
      </w:r>
      <w:r>
        <w:t xml:space="preserve">   Test    </w:t>
      </w:r>
      <w:r>
        <w:t xml:space="preserve">   Training    </w:t>
      </w:r>
      <w:r>
        <w:t xml:space="preserve">   Vista    </w:t>
      </w:r>
      <w:r>
        <w:t xml:space="preserve">   warranty    </w:t>
      </w:r>
      <w:r>
        <w:t xml:space="preserve">   Zones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alarm</dc:title>
  <dcterms:created xsi:type="dcterms:W3CDTF">2021-10-11T08:24:37Z</dcterms:created>
  <dcterms:modified xsi:type="dcterms:W3CDTF">2021-10-11T08:24:37Z</dcterms:modified>
</cp:coreProperties>
</file>