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simon biles    </w:t>
      </w:r>
      <w:r>
        <w:t xml:space="preserve">   madison kocin    </w:t>
      </w:r>
      <w:r>
        <w:t xml:space="preserve">   final five    </w:t>
      </w:r>
      <w:r>
        <w:t xml:space="preserve">   ali raismen    </w:t>
      </w:r>
      <w:r>
        <w:t xml:space="preserve">   laurie hernandez    </w:t>
      </w:r>
      <w:r>
        <w:t xml:space="preserve">   gabby douglas    </w:t>
      </w:r>
      <w:r>
        <w:t xml:space="preserve">   backhandspring    </w:t>
      </w:r>
      <w:r>
        <w:t xml:space="preserve">   parallel bars    </w:t>
      </w:r>
      <w:r>
        <w:t xml:space="preserve">   high bar    </w:t>
      </w:r>
      <w:r>
        <w:t xml:space="preserve">   floor    </w:t>
      </w:r>
      <w:r>
        <w:t xml:space="preserve">   beam    </w:t>
      </w:r>
      <w:r>
        <w:t xml:space="preserve">   bars    </w:t>
      </w:r>
      <w:r>
        <w:t xml:space="preserve">   vault    </w:t>
      </w:r>
      <w:r>
        <w:t xml:space="preserve">   gymnastics    </w:t>
      </w:r>
      <w:r>
        <w:t xml:space="preserve">   pommel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2021-10-11T08:26:44Z</dcterms:created>
  <dcterms:modified xsi:type="dcterms:W3CDTF">2021-10-11T08:26:44Z</dcterms:modified>
</cp:coreProperties>
</file>