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gymnastics♥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vault    </w:t>
      </w:r>
      <w:r>
        <w:t xml:space="preserve">   floor    </w:t>
      </w:r>
      <w:r>
        <w:t xml:space="preserve">   bars    </w:t>
      </w:r>
      <w:r>
        <w:t xml:space="preserve">   beam    </w:t>
      </w:r>
      <w:r>
        <w:t xml:space="preserve">   middle split    </w:t>
      </w:r>
      <w:r>
        <w:t xml:space="preserve">   split    </w:t>
      </w:r>
      <w:r>
        <w:t xml:space="preserve">   strattle    </w:t>
      </w:r>
      <w:r>
        <w:t xml:space="preserve">   back pike    </w:t>
      </w:r>
      <w:r>
        <w:t xml:space="preserve">   back roll    </w:t>
      </w:r>
      <w:r>
        <w:t xml:space="preserve">   front roll    </w:t>
      </w:r>
      <w:r>
        <w:t xml:space="preserve">   double full    </w:t>
      </w:r>
      <w:r>
        <w:t xml:space="preserve">   gymnastics    </w:t>
      </w:r>
      <w:r>
        <w:t xml:space="preserve">   gymnast    </w:t>
      </w:r>
      <w:r>
        <w:t xml:space="preserve">   layout    </w:t>
      </w:r>
      <w:r>
        <w:t xml:space="preserve">   full    </w:t>
      </w:r>
      <w:r>
        <w:t xml:space="preserve">   youngk    </w:t>
      </w:r>
      <w:r>
        <w:t xml:space="preserve">   ashley    </w:t>
      </w:r>
      <w:r>
        <w:t xml:space="preserve">   back tuck    </w:t>
      </w:r>
      <w:r>
        <w:t xml:space="preserve">   front tuck    </w:t>
      </w:r>
      <w:r>
        <w:t xml:space="preserve">   turn    </w:t>
      </w:r>
      <w:r>
        <w:t xml:space="preserve">   spin    </w:t>
      </w:r>
      <w:r>
        <w:t xml:space="preserve">   flip    </w:t>
      </w:r>
      <w:r>
        <w:t xml:space="preserve">   fronthandspring    </w:t>
      </w:r>
      <w:r>
        <w:t xml:space="preserve">   back handspring    </w:t>
      </w:r>
      <w:r>
        <w:t xml:space="preserve">   handspring    </w:t>
      </w:r>
      <w:r>
        <w:t xml:space="preserve">   front walkover    </w:t>
      </w:r>
      <w:r>
        <w:t xml:space="preserve">   back walkover    </w:t>
      </w:r>
      <w:r>
        <w:t xml:space="preserve">   olc    </w:t>
      </w:r>
      <w:r>
        <w:t xml:space="preserve">   olg    </w:t>
      </w:r>
      <w:r>
        <w:t xml:space="preserve">   off limits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gymnastics♥</dc:title>
  <dcterms:created xsi:type="dcterms:W3CDTF">2021-10-11T08:26:35Z</dcterms:created>
  <dcterms:modified xsi:type="dcterms:W3CDTF">2021-10-11T08:26:35Z</dcterms:modified>
</cp:coreProperties>
</file>