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p>
      <w:pPr>
        <w:pStyle w:val="Questions"/>
      </w:pPr>
      <w:r>
        <w:t xml:space="preserve">1. YAGMSTN </w:t>
      </w:r>
      <w:r>
        <w:rPr>
          <w:u w:val="single"/>
        </w:rPr>
        <w:t xml:space="preserve">__gymnast__________________________________</w:t>
      </w:r>
    </w:p>
    <w:p>
      <w:pPr>
        <w:pStyle w:val="Questions"/>
      </w:pPr>
      <w:r>
        <w:t xml:space="preserve">2. PILTSS </w:t>
      </w:r>
      <w:r>
        <w:rPr>
          <w:u w:val="single"/>
        </w:rPr>
        <w:t xml:space="preserve">__splits____________________________________</w:t>
      </w:r>
    </w:p>
    <w:p>
      <w:pPr>
        <w:pStyle w:val="Questions"/>
      </w:pPr>
      <w:r>
        <w:t xml:space="preserve">3. RADLTEDS </w:t>
      </w:r>
      <w:r>
        <w:rPr>
          <w:u w:val="single"/>
        </w:rPr>
        <w:t xml:space="preserve">__straddle________________________________</w:t>
      </w:r>
    </w:p>
    <w:p>
      <w:pPr>
        <w:pStyle w:val="Questions"/>
      </w:pPr>
      <w:r>
        <w:t xml:space="preserve">4. LBAK LTUK </w:t>
      </w:r>
      <w:r>
        <w:rPr>
          <w:u w:val="single"/>
        </w:rPr>
        <w:t xml:space="preserve">__balk tulk______________________________</w:t>
      </w:r>
    </w:p>
    <w:p>
      <w:pPr>
        <w:pStyle w:val="Questions"/>
      </w:pPr>
      <w:r>
        <w:t xml:space="preserve">5. RFTON UTLK </w:t>
      </w:r>
      <w:r>
        <w:rPr>
          <w:u w:val="single"/>
        </w:rPr>
        <w:t xml:space="preserve">__front tulk____________________________</w:t>
      </w:r>
    </w:p>
    <w:p>
      <w:pPr>
        <w:pStyle w:val="Questions"/>
      </w:pPr>
      <w:r>
        <w:t xml:space="preserve">6. MAEB </w:t>
      </w:r>
      <w:r>
        <w:rPr>
          <w:u w:val="single"/>
        </w:rPr>
        <w:t xml:space="preserve">__beam________________________________________</w:t>
      </w:r>
    </w:p>
    <w:p>
      <w:pPr>
        <w:pStyle w:val="Questions"/>
      </w:pPr>
      <w:r>
        <w:t xml:space="preserve">7. EEVUNN SARB </w:t>
      </w:r>
      <w:r>
        <w:rPr>
          <w:u w:val="single"/>
        </w:rPr>
        <w:t xml:space="preserve">__uneven bars__________________________</w:t>
      </w:r>
    </w:p>
    <w:p>
      <w:pPr>
        <w:pStyle w:val="Questions"/>
      </w:pPr>
      <w:r>
        <w:t xml:space="preserve">8. AELP </w:t>
      </w:r>
      <w:r>
        <w:rPr>
          <w:u w:val="single"/>
        </w:rPr>
        <w:t xml:space="preserve">__leap________________________________________</w:t>
      </w:r>
    </w:p>
    <w:p>
      <w:pPr>
        <w:pStyle w:val="Questions"/>
      </w:pPr>
      <w:r>
        <w:t xml:space="preserve">9. OROLF </w:t>
      </w:r>
      <w:r>
        <w:rPr>
          <w:u w:val="single"/>
        </w:rPr>
        <w:t xml:space="preserve">__floor______________________________________</w:t>
      </w:r>
    </w:p>
    <w:p>
      <w:pPr>
        <w:pStyle w:val="Questions"/>
      </w:pPr>
      <w:r>
        <w:t xml:space="preserve">10. UTAVL </w:t>
      </w:r>
      <w:r>
        <w:rPr>
          <w:u w:val="single"/>
        </w:rPr>
        <w:t xml:space="preserve">__vault______________________________________</w:t>
      </w:r>
    </w:p>
    <w:p>
      <w:pPr>
        <w:pStyle w:val="Questions"/>
      </w:pPr>
      <w:r>
        <w:t xml:space="preserve">11. LBKA FILP </w:t>
      </w:r>
      <w:r>
        <w:rPr>
          <w:u w:val="single"/>
        </w:rPr>
        <w:t xml:space="preserve">__balk flip______________________________</w:t>
      </w:r>
    </w:p>
    <w:p>
      <w:pPr>
        <w:pStyle w:val="Questions"/>
      </w:pPr>
      <w:r>
        <w:t xml:space="preserve">12. KLBA GSPNNIRAHD </w:t>
      </w:r>
      <w:r>
        <w:rPr>
          <w:u w:val="single"/>
        </w:rPr>
        <w:t xml:space="preserve">__balk handspring__________________</w:t>
      </w:r>
    </w:p>
    <w:p>
      <w:pPr>
        <w:pStyle w:val="Questions"/>
      </w:pPr>
      <w:r>
        <w:t xml:space="preserve">13. NTFRO SINNGRHDAP </w:t>
      </w:r>
      <w:r>
        <w:rPr>
          <w:u w:val="single"/>
        </w:rPr>
        <w:t xml:space="preserve">__front handspring________________</w:t>
      </w:r>
    </w:p>
    <w:p>
      <w:pPr>
        <w:pStyle w:val="Questions"/>
      </w:pPr>
      <w:r>
        <w:t xml:space="preserve">14. TKUL UPMJ </w:t>
      </w:r>
      <w:r>
        <w:rPr>
          <w:u w:val="single"/>
        </w:rPr>
        <w:t xml:space="preserve">__tulk jump______________________________</w:t>
      </w:r>
    </w:p>
    <w:p>
      <w:pPr>
        <w:pStyle w:val="Questions"/>
      </w:pPr>
      <w:r>
        <w:t xml:space="preserve">15. CAETRWHLE </w:t>
      </w:r>
      <w:r>
        <w:rPr>
          <w:u w:val="single"/>
        </w:rPr>
        <w:t xml:space="preserve">__cartwheel______________________________</w:t>
      </w:r>
    </w:p>
    <w:p>
      <w:pPr>
        <w:pStyle w:val="Questions"/>
      </w:pPr>
      <w:r>
        <w:t xml:space="preserve">16. DNASDHATN </w:t>
      </w:r>
      <w:r>
        <w:rPr>
          <w:u w:val="single"/>
        </w:rPr>
        <w:t xml:space="preserve">__handstand______________________________</w:t>
      </w:r>
    </w:p>
    <w:p>
      <w:pPr>
        <w:pStyle w:val="Questions"/>
      </w:pPr>
      <w:r>
        <w:t xml:space="preserve">17. CNYISSMTGA </w:t>
      </w:r>
      <w:r>
        <w:rPr>
          <w:u w:val="single"/>
        </w:rPr>
        <w:t xml:space="preserve">__gymnastics____________________________</w:t>
      </w:r>
    </w:p>
    <w:p>
      <w:pPr>
        <w:pStyle w:val="Questions"/>
      </w:pPr>
      <w:r>
        <w:t xml:space="preserve">18. PSTIL JPMU </w:t>
      </w:r>
      <w:r>
        <w:rPr>
          <w:u w:val="single"/>
        </w:rPr>
        <w:t xml:space="preserve">__split jump____________________________</w:t>
      </w:r>
    </w:p>
    <w:p>
      <w:pPr>
        <w:pStyle w:val="Questions"/>
      </w:pPr>
      <w:r>
        <w:t xml:space="preserve">19. DRDSELTA MUJP </w:t>
      </w:r>
      <w:r>
        <w:rPr>
          <w:u w:val="single"/>
        </w:rPr>
        <w:t xml:space="preserve">__straddle jump______________________</w:t>
      </w:r>
    </w:p>
    <w:p>
      <w:pPr>
        <w:pStyle w:val="Questions"/>
      </w:pPr>
      <w:r>
        <w:t xml:space="preserve">20. MEAT </w:t>
      </w:r>
      <w:r>
        <w:rPr>
          <w:u w:val="single"/>
        </w:rPr>
        <w:t xml:space="preserve">__team________________________________________</w:t>
      </w:r>
    </w:p>
    <w:p>
      <w:pPr>
        <w:pStyle w:val="Questions"/>
      </w:pPr>
      <w:r>
        <w:t xml:space="preserve">21. MCSLOYIP </w:t>
      </w:r>
      <w:r>
        <w:rPr>
          <w:u w:val="single"/>
        </w:rPr>
        <w:t xml:space="preserve">__olympics________________________________</w:t>
      </w:r>
    </w:p>
    <w:p>
      <w:pPr>
        <w:pStyle w:val="Questions"/>
      </w:pPr>
      <w:r>
        <w:t xml:space="preserve">22. BLAK VAROKLWE </w:t>
      </w:r>
      <w:r>
        <w:rPr>
          <w:u w:val="single"/>
        </w:rPr>
        <w:t xml:space="preserve">__balk walkover______________________</w:t>
      </w:r>
    </w:p>
    <w:p>
      <w:pPr>
        <w:pStyle w:val="Questions"/>
      </w:pPr>
      <w:r>
        <w:t xml:space="preserve">23. OFTNR AEORVWKL </w:t>
      </w:r>
      <w:r>
        <w:rPr>
          <w:u w:val="single"/>
        </w:rPr>
        <w:t xml:space="preserve">__front walkover____________________</w:t>
      </w:r>
    </w:p>
    <w:p>
      <w:pPr>
        <w:pStyle w:val="Questions"/>
      </w:pPr>
      <w:r>
        <w:t xml:space="preserve">24. NTOFR ILFP </w:t>
      </w:r>
      <w:r>
        <w:rPr>
          <w:u w:val="single"/>
        </w:rPr>
        <w:t xml:space="preserve">__front flip____________________________</w:t>
      </w:r>
    </w:p>
    <w:p>
      <w:pPr>
        <w:pStyle w:val="WordBankLarge"/>
      </w:pPr>
      <w:r>
        <w:t xml:space="preserve">   gymnast    </w:t>
      </w:r>
      <w:r>
        <w:t xml:space="preserve">   splits    </w:t>
      </w:r>
      <w:r>
        <w:t xml:space="preserve">   straddle    </w:t>
      </w:r>
      <w:r>
        <w:t xml:space="preserve">   balk tulk    </w:t>
      </w:r>
      <w:r>
        <w:t xml:space="preserve">   front tulk    </w:t>
      </w:r>
      <w:r>
        <w:t xml:space="preserve">   beam    </w:t>
      </w:r>
      <w:r>
        <w:t xml:space="preserve">   uneven bars    </w:t>
      </w:r>
      <w:r>
        <w:t xml:space="preserve">   leap    </w:t>
      </w:r>
      <w:r>
        <w:t xml:space="preserve">   floor    </w:t>
      </w:r>
      <w:r>
        <w:t xml:space="preserve">   vault    </w:t>
      </w:r>
      <w:r>
        <w:t xml:space="preserve">   balk flip    </w:t>
      </w:r>
      <w:r>
        <w:t xml:space="preserve">   balk handspring    </w:t>
      </w:r>
      <w:r>
        <w:t xml:space="preserve">   front handspring    </w:t>
      </w:r>
      <w:r>
        <w:t xml:space="preserve">   tulk jump    </w:t>
      </w:r>
      <w:r>
        <w:t xml:space="preserve">   cartwheel    </w:t>
      </w:r>
      <w:r>
        <w:t xml:space="preserve">   handstand    </w:t>
      </w:r>
      <w:r>
        <w:t xml:space="preserve">   gymnastics    </w:t>
      </w:r>
      <w:r>
        <w:t xml:space="preserve">   split jump    </w:t>
      </w:r>
      <w:r>
        <w:t xml:space="preserve">   straddle jump    </w:t>
      </w:r>
      <w:r>
        <w:t xml:space="preserve">   team    </w:t>
      </w:r>
      <w:r>
        <w:t xml:space="preserve">   olympics    </w:t>
      </w:r>
      <w:r>
        <w:t xml:space="preserve">   balk walkover    </w:t>
      </w:r>
      <w:r>
        <w:t xml:space="preserve">   front walkover    </w:t>
      </w:r>
      <w:r>
        <w:t xml:space="preserve">   front flip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2021-10-11T08:27:46Z</dcterms:created>
  <dcterms:modified xsi:type="dcterms:W3CDTF">2021-10-11T08:27:46Z</dcterms:modified>
</cp:coreProperties>
</file>