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p>
      <w:pPr>
        <w:pStyle w:val="Questions"/>
      </w:pPr>
      <w:r>
        <w:t xml:space="preserve">1. YAGMSTN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PILTSS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RADLTEDS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LBAK LTUK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RFTON UTLK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MAEB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EEVUNN SARB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AELP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OROLF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UTAVL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LBKA FILP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KLBA GSPNNIRAHD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NTFRO SINNGRHDAP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TKUL UPMJ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CAETRWHLE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DNASDHATN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CNYISSMTGA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PSTIL JPMU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DRDSELTA MUJP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MEAT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MCSLOYIP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BLAK VAROKLWE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OFTNR AEORVWKL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NTOFR ILFP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gymnast    </w:t>
      </w:r>
      <w:r>
        <w:t xml:space="preserve">   splits    </w:t>
      </w:r>
      <w:r>
        <w:t xml:space="preserve">   straddle    </w:t>
      </w:r>
      <w:r>
        <w:t xml:space="preserve">   balk tulk    </w:t>
      </w:r>
      <w:r>
        <w:t xml:space="preserve">   front tulk    </w:t>
      </w:r>
      <w:r>
        <w:t xml:space="preserve">   beam    </w:t>
      </w:r>
      <w:r>
        <w:t xml:space="preserve">   uneven bars    </w:t>
      </w:r>
      <w:r>
        <w:t xml:space="preserve">   leap    </w:t>
      </w:r>
      <w:r>
        <w:t xml:space="preserve">   floor    </w:t>
      </w:r>
      <w:r>
        <w:t xml:space="preserve">   vault    </w:t>
      </w:r>
      <w:r>
        <w:t xml:space="preserve">   balk flip    </w:t>
      </w:r>
      <w:r>
        <w:t xml:space="preserve">   balk handspring    </w:t>
      </w:r>
      <w:r>
        <w:t xml:space="preserve">   front handspring    </w:t>
      </w:r>
      <w:r>
        <w:t xml:space="preserve">   tulk jump    </w:t>
      </w:r>
      <w:r>
        <w:t xml:space="preserve">   cartwheel    </w:t>
      </w:r>
      <w:r>
        <w:t xml:space="preserve">   handstand    </w:t>
      </w:r>
      <w:r>
        <w:t xml:space="preserve">   gymnastics    </w:t>
      </w:r>
      <w:r>
        <w:t xml:space="preserve">   split jump    </w:t>
      </w:r>
      <w:r>
        <w:t xml:space="preserve">   straddle jump    </w:t>
      </w:r>
      <w:r>
        <w:t xml:space="preserve">   team    </w:t>
      </w:r>
      <w:r>
        <w:t xml:space="preserve">   olympics    </w:t>
      </w:r>
      <w:r>
        <w:t xml:space="preserve">   balk walkover    </w:t>
      </w:r>
      <w:r>
        <w:t xml:space="preserve">   front walkover    </w:t>
      </w:r>
      <w:r>
        <w:t xml:space="preserve">   front flip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2021-10-11T08:27:45Z</dcterms:created>
  <dcterms:modified xsi:type="dcterms:W3CDTF">2021-10-11T08:27:45Z</dcterms:modified>
</cp:coreProperties>
</file>