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backhandspring     </w:t>
      </w:r>
      <w:r>
        <w:t xml:space="preserve">   frontlimber    </w:t>
      </w:r>
      <w:r>
        <w:t xml:space="preserve">   backbend    </w:t>
      </w:r>
      <w:r>
        <w:t xml:space="preserve">   cartweel    </w:t>
      </w:r>
      <w:r>
        <w:t xml:space="preserve">   kickover     </w:t>
      </w:r>
      <w:r>
        <w:t xml:space="preserve">   frontwalkover     </w:t>
      </w:r>
      <w:r>
        <w:t xml:space="preserve">    roundoff     </w:t>
      </w:r>
      <w:r>
        <w:t xml:space="preserve">   cast     </w:t>
      </w:r>
      <w:r>
        <w:t xml:space="preserve">    layout     </w:t>
      </w:r>
      <w:r>
        <w:t xml:space="preserve">   backwalkover     </w:t>
      </w:r>
      <w:r>
        <w:t xml:space="preserve">    backhipcircle     </w:t>
      </w:r>
      <w:r>
        <w:t xml:space="preserve">    handstand    </w:t>
      </w:r>
      <w:r>
        <w:t xml:space="preserve">    jump     </w:t>
      </w:r>
      <w:r>
        <w:t xml:space="preserve">   gymnastics     </w:t>
      </w:r>
      <w:r>
        <w:t xml:space="preserve">   FLIP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word search</dc:title>
  <dcterms:created xsi:type="dcterms:W3CDTF">2021-10-11T08:26:40Z</dcterms:created>
  <dcterms:modified xsi:type="dcterms:W3CDTF">2021-10-11T08:26:40Z</dcterms:modified>
</cp:coreProperties>
</file>