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habakkuk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prayer    </w:t>
      </w:r>
      <w:r>
        <w:t xml:space="preserve">   message    </w:t>
      </w:r>
      <w:r>
        <w:t xml:space="preserve">   sin    </w:t>
      </w:r>
      <w:r>
        <w:t xml:space="preserve">   response    </w:t>
      </w:r>
      <w:r>
        <w:t xml:space="preserve">   Prophet    </w:t>
      </w:r>
      <w:r>
        <w:t xml:space="preserve">   Path    </w:t>
      </w:r>
      <w:r>
        <w:t xml:space="preserve">   Judah    </w:t>
      </w:r>
      <w:r>
        <w:t xml:space="preserve">   Israel    </w:t>
      </w:r>
      <w:r>
        <w:t xml:space="preserve">   habakkuk    </w:t>
      </w:r>
      <w:r>
        <w:t xml:space="preserve">   God    </w:t>
      </w:r>
      <w:r>
        <w:t xml:space="preserve">   complaint    </w:t>
      </w:r>
      <w:r>
        <w:t xml:space="preserve">   chadeans    </w:t>
      </w:r>
      <w:r>
        <w:t xml:space="preserve">   bible    </w:t>
      </w:r>
      <w:r>
        <w:t xml:space="preserve">   babylon    </w:t>
      </w:r>
      <w:r>
        <w:t xml:space="preserve">   answer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habakkuk</dc:title>
  <dcterms:created xsi:type="dcterms:W3CDTF">2021-10-11T08:27:28Z</dcterms:created>
  <dcterms:modified xsi:type="dcterms:W3CDTF">2021-10-11T08:27:28Z</dcterms:modified>
</cp:coreProperties>
</file>