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hahahahhhahahhahahahha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augments    </w:t>
      </w:r>
      <w:r>
        <w:t xml:space="preserve">   bish    </w:t>
      </w:r>
      <w:r>
        <w:t xml:space="preserve">   Bridge    </w:t>
      </w:r>
      <w:r>
        <w:t xml:space="preserve">   bryana    </w:t>
      </w:r>
      <w:r>
        <w:t xml:space="preserve">   check    </w:t>
      </w:r>
      <w:r>
        <w:t xml:space="preserve">   common    </w:t>
      </w:r>
      <w:r>
        <w:t xml:space="preserve">   ensnare    </w:t>
      </w:r>
      <w:r>
        <w:t xml:space="preserve">   fierce    </w:t>
      </w:r>
      <w:r>
        <w:t xml:space="preserve">   flowery    </w:t>
      </w:r>
      <w:r>
        <w:t xml:space="preserve">   fog    </w:t>
      </w:r>
      <w:r>
        <w:t xml:space="preserve">   foolish    </w:t>
      </w:r>
      <w:r>
        <w:t xml:space="preserve">   fortnite    </w:t>
      </w:r>
      <w:r>
        <w:t xml:space="preserve">   habitual    </w:t>
      </w:r>
      <w:r>
        <w:t xml:space="preserve">   hello    </w:t>
      </w:r>
      <w:r>
        <w:t xml:space="preserve">   hi    </w:t>
      </w:r>
      <w:r>
        <w:t xml:space="preserve">   hi b    </w:t>
      </w:r>
      <w:r>
        <w:t xml:space="preserve">   knowledgeable    </w:t>
      </w:r>
      <w:r>
        <w:t xml:space="preserve">   matter    </w:t>
      </w:r>
      <w:r>
        <w:t xml:space="preserve">   meddle    </w:t>
      </w:r>
      <w:r>
        <w:t xml:space="preserve">   milky    </w:t>
      </w:r>
      <w:r>
        <w:t xml:space="preserve">   minecraft    </w:t>
      </w:r>
      <w:r>
        <w:t xml:space="preserve">   obscure    </w:t>
      </w:r>
      <w:r>
        <w:t xml:space="preserve">   play    </w:t>
      </w:r>
      <w:r>
        <w:t xml:space="preserve">   plug    </w:t>
      </w:r>
      <w:r>
        <w:t xml:space="preserve">   popcorn    </w:t>
      </w:r>
      <w:r>
        <w:t xml:space="preserve">   pour    </w:t>
      </w:r>
      <w:r>
        <w:t xml:space="preserve">   right    </w:t>
      </w:r>
      <w:r>
        <w:t xml:space="preserve">   rudd    </w:t>
      </w:r>
      <w:r>
        <w:t xml:space="preserve">   scientific    </w:t>
      </w:r>
      <w:r>
        <w:t xml:space="preserve">   seal    </w:t>
      </w:r>
      <w:r>
        <w:t xml:space="preserve">   seat    </w:t>
      </w:r>
      <w:r>
        <w:t xml:space="preserve">   short story    </w:t>
      </w:r>
      <w:r>
        <w:t xml:space="preserve">   sneaky    </w:t>
      </w:r>
      <w:r>
        <w:t xml:space="preserve">   staking    </w:t>
      </w:r>
      <w:r>
        <w:t xml:space="preserve">   thought    </w:t>
      </w:r>
      <w:r>
        <w:t xml:space="preserve">   tickle    </w:t>
      </w:r>
      <w:r>
        <w:t xml:space="preserve">   toys    </w:t>
      </w:r>
      <w:r>
        <w:t xml:space="preserve">   trucks    </w:t>
      </w:r>
      <w:r>
        <w:t xml:space="preserve">   truth    </w:t>
      </w:r>
      <w:r>
        <w:t xml:space="preserve">   vivacious    </w:t>
      </w:r>
      <w:r>
        <w:t xml:space="preserve">   voracity    </w:t>
      </w:r>
      <w:r>
        <w:t xml:space="preserve">   wise    </w:t>
      </w:r>
      <w:r>
        <w:t xml:space="preserve">   wretched    </w:t>
      </w:r>
      <w:r>
        <w:t xml:space="preserve">   write a poem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hahahahhhahahhahahahha</dc:title>
  <dcterms:created xsi:type="dcterms:W3CDTF">2021-10-11T08:29:21Z</dcterms:created>
  <dcterms:modified xsi:type="dcterms:W3CDTF">2021-10-11T08:29:21Z</dcterms:modified>
</cp:coreProperties>
</file>