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and makeup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lip stick    </w:t>
      </w:r>
      <w:r>
        <w:t xml:space="preserve">   hair dye    </w:t>
      </w:r>
      <w:r>
        <w:t xml:space="preserve">   foundation    </w:t>
      </w:r>
      <w:r>
        <w:t xml:space="preserve">   eye shadow    </w:t>
      </w:r>
      <w:r>
        <w:t xml:space="preserve">   hair spray    </w:t>
      </w:r>
      <w:r>
        <w:t xml:space="preserve">   mascara    </w:t>
      </w:r>
      <w:r>
        <w:t xml:space="preserve">   hair brush    </w:t>
      </w:r>
      <w:r>
        <w:t xml:space="preserve">   cosmetics    </w:t>
      </w:r>
      <w:r>
        <w:t xml:space="preserve">   powder    </w:t>
      </w:r>
      <w:r>
        <w:t xml:space="preserve">   blush    </w:t>
      </w:r>
      <w:r>
        <w:t xml:space="preserve">   hair props    </w:t>
      </w:r>
      <w:r>
        <w:t xml:space="preserve">   eyeliner    </w:t>
      </w:r>
      <w:r>
        <w:t xml:space="preserve">   makeup    </w:t>
      </w:r>
      <w:r>
        <w:t xml:space="preserve">  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makeup </dc:title>
  <dcterms:created xsi:type="dcterms:W3CDTF">2021-10-11T08:28:09Z</dcterms:created>
  <dcterms:modified xsi:type="dcterms:W3CDTF">2021-10-11T08:28:09Z</dcterms:modified>
</cp:coreProperties>
</file>