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hair equipment and products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wax    </w:t>
      </w:r>
      <w:r>
        <w:t xml:space="preserve">   hairspray    </w:t>
      </w:r>
      <w:r>
        <w:t xml:space="preserve">   rollers    </w:t>
      </w:r>
      <w:r>
        <w:t xml:space="preserve">   gel    </w:t>
      </w:r>
      <w:r>
        <w:t xml:space="preserve">   conditioner    </w:t>
      </w:r>
      <w:r>
        <w:t xml:space="preserve">   shampoo    </w:t>
      </w:r>
      <w:r>
        <w:t xml:space="preserve">   towels    </w:t>
      </w:r>
      <w:r>
        <w:t xml:space="preserve">   gown    </w:t>
      </w:r>
      <w:r>
        <w:t xml:space="preserve">   straighteners    </w:t>
      </w:r>
      <w:r>
        <w:t xml:space="preserve">   clips    </w:t>
      </w:r>
      <w:r>
        <w:t xml:space="preserve">   hairbrush    </w:t>
      </w:r>
      <w:r>
        <w:t xml:space="preserve">   comb    </w:t>
      </w:r>
      <w:r>
        <w:t xml:space="preserve">   clippers    </w:t>
      </w:r>
      <w:r>
        <w:t xml:space="preserve">   scissors    </w:t>
      </w:r>
      <w:r>
        <w:t xml:space="preserve">   hairdryer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hair equipment and products</dc:title>
  <dcterms:created xsi:type="dcterms:W3CDTF">2021-10-11T08:27:54Z</dcterms:created>
  <dcterms:modified xsi:type="dcterms:W3CDTF">2021-10-11T08:27:54Z</dcterms:modified>
</cp:coreProperties>
</file>