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hairdressing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apron    </w:t>
      </w:r>
      <w:r>
        <w:t xml:space="preserve">   basin    </w:t>
      </w:r>
      <w:r>
        <w:t xml:space="preserve">   brush    </w:t>
      </w:r>
      <w:r>
        <w:t xml:space="preserve">   comb    </w:t>
      </w:r>
      <w:r>
        <w:t xml:space="preserve">   conditioner    </w:t>
      </w:r>
      <w:r>
        <w:t xml:space="preserve">   curl    </w:t>
      </w:r>
      <w:r>
        <w:t xml:space="preserve">   dandruff    </w:t>
      </w:r>
      <w:r>
        <w:t xml:space="preserve">   dry    </w:t>
      </w:r>
      <w:r>
        <w:t xml:space="preserve">   equipment    </w:t>
      </w:r>
      <w:r>
        <w:t xml:space="preserve">   fingers    </w:t>
      </w:r>
      <w:r>
        <w:t xml:space="preserve">   flat iron    </w:t>
      </w:r>
      <w:r>
        <w:t xml:space="preserve">   gel    </w:t>
      </w:r>
      <w:r>
        <w:t xml:space="preserve">   ghd    </w:t>
      </w:r>
      <w:r>
        <w:t xml:space="preserve">   gown    </w:t>
      </w:r>
      <w:r>
        <w:t xml:space="preserve">   greasy    </w:t>
      </w:r>
      <w:r>
        <w:t xml:space="preserve">   hair    </w:t>
      </w:r>
      <w:r>
        <w:t xml:space="preserve">   hairdryer    </w:t>
      </w:r>
      <w:r>
        <w:t xml:space="preserve">   headform    </w:t>
      </w:r>
      <w:r>
        <w:t xml:space="preserve">   massage    </w:t>
      </w:r>
      <w:r>
        <w:t xml:space="preserve">   mousse    </w:t>
      </w:r>
      <w:r>
        <w:t xml:space="preserve">   pincurl    </w:t>
      </w:r>
      <w:r>
        <w:t xml:space="preserve">   rollers    </w:t>
      </w:r>
      <w:r>
        <w:t xml:space="preserve">   scalp    </w:t>
      </w:r>
      <w:r>
        <w:t xml:space="preserve">   scissor    </w:t>
      </w:r>
      <w:r>
        <w:t xml:space="preserve">   section    </w:t>
      </w:r>
      <w:r>
        <w:t xml:space="preserve">   shampoo    </w:t>
      </w:r>
      <w:r>
        <w:t xml:space="preserve">   stem    </w:t>
      </w:r>
      <w:r>
        <w:t xml:space="preserve">   tint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hairdressing</dc:title>
  <dcterms:created xsi:type="dcterms:W3CDTF">2021-10-11T08:29:07Z</dcterms:created>
  <dcterms:modified xsi:type="dcterms:W3CDTF">2021-10-11T08:29:07Z</dcterms:modified>
</cp:coreProperties>
</file>