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hajj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5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1</w:t>
            </w:r>
          </w:p>
        </w:tc>
      </w:tr>
      <w:tr>
        <w:trPr>
          <w:trHeight w:val="75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75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75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75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75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75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75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75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75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Large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Large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Large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place to go for 3omra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House of Allah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run from safa to marwa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name of stones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of mountain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Prophet Ibraheem son's name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name of tent</w:t>
            </w:r>
          </w:p>
        </w:tc>
        <w:tc>
          <w:p>
            <w:pPr>
              <w:pStyle w:val="CluesLarge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wearing white towel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throw the stones on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Turn around kaba </w:t>
            </w:r>
          </w:p>
          <w:p>
            <w:pPr>
              <w:keepLines/>
              <w:pStyle w:val="CluesLarge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Muslim's boook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hajj</dc:title>
  <dcterms:created xsi:type="dcterms:W3CDTF">2021-10-11T08:28:27Z</dcterms:created>
  <dcterms:modified xsi:type="dcterms:W3CDTF">2021-10-11T08:28:27Z</dcterms:modified>
</cp:coreProperties>
</file>