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halloween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trick or treat    </w:t>
      </w:r>
      <w:r>
        <w:t xml:space="preserve">   sweets    </w:t>
      </w:r>
      <w:r>
        <w:t xml:space="preserve">   zombie    </w:t>
      </w:r>
      <w:r>
        <w:t xml:space="preserve">   clowns    </w:t>
      </w:r>
      <w:r>
        <w:t xml:space="preserve">   scary    </w:t>
      </w:r>
      <w:r>
        <w:t xml:space="preserve">   dark    </w:t>
      </w:r>
      <w:r>
        <w:t xml:space="preserve">   web    </w:t>
      </w:r>
      <w:r>
        <w:t xml:space="preserve">   spider    </w:t>
      </w:r>
      <w:r>
        <w:t xml:space="preserve">   bat    </w:t>
      </w:r>
      <w:r>
        <w:t xml:space="preserve">   blood    </w:t>
      </w:r>
      <w:r>
        <w:t xml:space="preserve">   broom    </w:t>
      </w:r>
      <w:r>
        <w:t xml:space="preserve">   death    </w:t>
      </w:r>
      <w:r>
        <w:t xml:space="preserve">   halloween    </w:t>
      </w:r>
      <w:r>
        <w:t xml:space="preserve">   witch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</dc:title>
  <dcterms:created xsi:type="dcterms:W3CDTF">2021-10-27T03:45:23Z</dcterms:created>
  <dcterms:modified xsi:type="dcterms:W3CDTF">2021-10-27T03:45:23Z</dcterms:modified>
</cp:coreProperties>
</file>