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halloween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jump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they grow pumpkins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yell this to get candy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they eat brains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carve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wear this to keep warm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they fall from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cannot touch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they fly on brooms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dress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they live in caves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</dc:title>
  <dcterms:created xsi:type="dcterms:W3CDTF">2021-11-03T03:44:05Z</dcterms:created>
  <dcterms:modified xsi:type="dcterms:W3CDTF">2021-11-03T03:44:05Z</dcterms:modified>
</cp:coreProperties>
</file>