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zombie    </w:t>
      </w:r>
      <w:r>
        <w:t xml:space="preserve">   bat    </w:t>
      </w:r>
      <w:r>
        <w:t xml:space="preserve">   knife    </w:t>
      </w:r>
      <w:r>
        <w:t xml:space="preserve">   the 31st    </w:t>
      </w:r>
      <w:r>
        <w:t xml:space="preserve">   crazy    </w:t>
      </w:r>
      <w:r>
        <w:t xml:space="preserve">   pumkin    </w:t>
      </w:r>
      <w:r>
        <w:t xml:space="preserve">   Skeleton    </w:t>
      </w:r>
      <w:r>
        <w:t xml:space="preserve">   trick or treat    </w:t>
      </w:r>
      <w:r>
        <w:t xml:space="preserve">   eyeball    </w:t>
      </w:r>
      <w:r>
        <w:t xml:space="preserve">   candy    </w:t>
      </w:r>
      <w:r>
        <w:t xml:space="preserve">   october    </w:t>
      </w:r>
      <w:r>
        <w:t xml:space="preserve">   decorations    </w:t>
      </w:r>
      <w:r>
        <w:t xml:space="preserve">   vampire    </w:t>
      </w:r>
      <w:r>
        <w:t xml:space="preserve">   clown    </w:t>
      </w:r>
      <w:r>
        <w:t xml:space="preserve">   ghost    </w:t>
      </w:r>
      <w:r>
        <w:t xml:space="preserve">   boo    </w:t>
      </w:r>
      <w:r>
        <w:t xml:space="preserve">   costumes    </w:t>
      </w:r>
      <w:r>
        <w:t xml:space="preserve">   halloween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wordsearch</dc:title>
  <dcterms:created xsi:type="dcterms:W3CDTF">2021-10-14T03:45:59Z</dcterms:created>
  <dcterms:modified xsi:type="dcterms:W3CDTF">2021-10-14T03:45:59Z</dcterms:modified>
</cp:coreProperties>
</file>