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halluciongens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halluciongens</dc:title>
  <dcterms:created xsi:type="dcterms:W3CDTF">2021-10-11T08:33:41Z</dcterms:created>
  <dcterms:modified xsi:type="dcterms:W3CDTF">2021-10-11T08:33:41Z</dcterms:modified>
</cp:coreProperties>
</file>