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hamlet call a sponge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wants revenge on hamlet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match does laertes have with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god does hamlet compare his father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claudius send hamlet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hamlet want for his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old is hamlet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prince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hamlet's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does hamlet accidentally kill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claudius kill king hamlet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marries her brother-in-law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fortinbras going when he meets hamlet, rosencrantz and guildenstern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hamlet tell ophelia to 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claudius do after the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the end, fortinbras becomes what of Denmark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skull is found in the graveyard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ghost wearing that lets hamlet know who he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hold hamlet captive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horatio watch during the play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</dc:title>
  <dcterms:created xsi:type="dcterms:W3CDTF">2021-10-11T08:32:31Z</dcterms:created>
  <dcterms:modified xsi:type="dcterms:W3CDTF">2021-10-11T08:32:31Z</dcterms:modified>
</cp:coreProperties>
</file>