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hanging on to max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emily\    </w:t>
      </w:r>
      <w:r>
        <w:t xml:space="preserve">   jenny    </w:t>
      </w:r>
      <w:r>
        <w:t xml:space="preserve">   mcPherson     </w:t>
      </w:r>
      <w:r>
        <w:t xml:space="preserve">   andy    </w:t>
      </w:r>
      <w:r>
        <w:t xml:space="preserve">   marcella    </w:t>
      </w:r>
      <w:r>
        <w:t xml:space="preserve">   wright    </w:t>
      </w:r>
      <w:r>
        <w:t xml:space="preserve">   sam    </w:t>
      </w:r>
      <w:r>
        <w:t xml:space="preserve">   garcia     </w:t>
      </w:r>
      <w:r>
        <w:t xml:space="preserve">   monkeys     </w:t>
      </w:r>
      <w:r>
        <w:t xml:space="preserve">   max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hanging on to max </dc:title>
  <dcterms:created xsi:type="dcterms:W3CDTF">2021-10-11T08:33:03Z</dcterms:created>
  <dcterms:modified xsi:type="dcterms:W3CDTF">2021-10-11T08:33:03Z</dcterms:modified>
</cp:coreProperties>
</file>