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hannah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mar    </w:t>
      </w:r>
      <w:r>
        <w:t xml:space="preserve">   funny    </w:t>
      </w:r>
      <w:r>
        <w:t xml:space="preserve">   nice    </w:t>
      </w:r>
      <w:r>
        <w:t xml:space="preserve">   good    </w:t>
      </w:r>
      <w:r>
        <w:t xml:space="preserve">   fast    </w:t>
      </w:r>
      <w:r>
        <w:t xml:space="preserve">   sporty    </w:t>
      </w:r>
      <w:r>
        <w:t xml:space="preserve">   february    </w:t>
      </w:r>
      <w:r>
        <w:t xml:space="preserve">   amazing    </w:t>
      </w:r>
      <w:r>
        <w:t xml:space="preserve">   learnative    </w:t>
      </w:r>
      <w:r>
        <w:t xml:space="preserve">   pity    </w:t>
      </w:r>
      <w:r>
        <w:t xml:space="preserve">   annoying    </w:t>
      </w:r>
      <w:r>
        <w:t xml:space="preserve">   sustained    </w:t>
      </w:r>
      <w:r>
        <w:t xml:space="preserve">   manageable    </w:t>
      </w:r>
      <w:r>
        <w:t xml:space="preserve">   friendly    </w:t>
      </w:r>
      <w:r>
        <w:t xml:space="preserve">   crazy    </w:t>
      </w:r>
      <w:r>
        <w:t xml:space="preserve">   caring    </w:t>
      </w:r>
      <w:r>
        <w:t xml:space="preserve">   animal hearted    </w:t>
      </w:r>
      <w:r>
        <w:t xml:space="preserve">   pretty    </w:t>
      </w:r>
      <w:r>
        <w:t xml:space="preserve">   beautiful    </w:t>
      </w:r>
      <w:r>
        <w:t xml:space="preserve">   wierd    </w:t>
      </w:r>
      <w:r>
        <w:t xml:space="preserve">   creative    </w:t>
      </w:r>
      <w:r>
        <w:t xml:space="preserve">   stuffed animals    </w:t>
      </w:r>
      <w:r>
        <w:t xml:space="preserve">   loving    </w:t>
      </w:r>
      <w:r>
        <w:t xml:space="preserve">   smart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hannah</dc:title>
  <dcterms:created xsi:type="dcterms:W3CDTF">2021-10-11T08:33:07Z</dcterms:created>
  <dcterms:modified xsi:type="dcterms:W3CDTF">2021-10-11T08:33:07Z</dcterms:modified>
</cp:coreProperties>
</file>