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nagle    </w:t>
      </w:r>
      <w:r>
        <w:t xml:space="preserve">   can't    </w:t>
      </w:r>
      <w:r>
        <w:t xml:space="preserve">   can    </w:t>
      </w:r>
      <w:r>
        <w:t xml:space="preserve">   man    </w:t>
      </w:r>
      <w:r>
        <w:t xml:space="preserve">   mamath    </w:t>
      </w:r>
      <w:r>
        <w:t xml:space="preserve">   multy    </w:t>
      </w:r>
      <w:r>
        <w:t xml:space="preserve">   need    </w:t>
      </w:r>
      <w:r>
        <w:t xml:space="preserve">   macilip    </w:t>
      </w:r>
      <w:r>
        <w:t xml:space="preserve">   done    </w:t>
      </w:r>
      <w:r>
        <w:t xml:space="preserve">   some    </w:t>
      </w:r>
      <w:r>
        <w:t xml:space="preserve">   selfless    </w:t>
      </w:r>
      <w:r>
        <w:t xml:space="preserve">   multiple    </w:t>
      </w:r>
      <w:r>
        <w:t xml:space="preserve">   dog    </w:t>
      </w:r>
      <w:r>
        <w:t xml:space="preserve">   god    </w:t>
      </w:r>
      <w:r>
        <w:t xml:space="preserve">   live    </w:t>
      </w:r>
      <w:r>
        <w:t xml:space="preserve">   colabritive    </w:t>
      </w:r>
      <w:r>
        <w:t xml:space="preserve">   cohort    </w:t>
      </w:r>
      <w:r>
        <w:t xml:space="preserve">   comilian    </w:t>
      </w:r>
      <w:r>
        <w:t xml:space="preserve">   camo    </w:t>
      </w:r>
      <w:r>
        <w:t xml:space="preserve">   adapt    </w:t>
      </w:r>
      <w:r>
        <w:t xml:space="preserve">   adaptation    </w:t>
      </w:r>
      <w:r>
        <w:t xml:space="preserve">   life    </w:t>
      </w:r>
      <w:r>
        <w:t xml:space="preserve">   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puzzle</dc:title>
  <dcterms:created xsi:type="dcterms:W3CDTF">2021-10-11T08:41:49Z</dcterms:created>
  <dcterms:modified xsi:type="dcterms:W3CDTF">2021-10-11T08:41:49Z</dcterms:modified>
</cp:coreProperties>
</file>