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thrown    </w:t>
      </w:r>
      <w:r>
        <w:t xml:space="preserve">   float    </w:t>
      </w:r>
      <w:r>
        <w:t xml:space="preserve">   sunday    </w:t>
      </w:r>
      <w:r>
        <w:t xml:space="preserve">   braid    </w:t>
      </w:r>
      <w:r>
        <w:t xml:space="preserve">   peach    </w:t>
      </w:r>
      <w:r>
        <w:t xml:space="preserve">   cheese    </w:t>
      </w:r>
      <w:r>
        <w:t xml:space="preserve">   shadow    </w:t>
      </w:r>
      <w:r>
        <w:t xml:space="preserve">   window    </w:t>
      </w:r>
      <w:r>
        <w:t xml:space="preserve">   display    </w:t>
      </w:r>
      <w:r>
        <w:t xml:space="preserve">   coach    </w:t>
      </w:r>
      <w:r>
        <w:t xml:space="preserve">   grain    </w:t>
      </w:r>
      <w:r>
        <w:t xml:space="preserve">   dream    </w:t>
      </w:r>
      <w:r>
        <w:t xml:space="preserve">   teeth    </w:t>
      </w:r>
      <w:r>
        <w:t xml:space="preserve">   agree    </w:t>
      </w:r>
      <w:r>
        <w:t xml:space="preserve">   clean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 search</dc:title>
  <dcterms:created xsi:type="dcterms:W3CDTF">2021-10-11T08:40:08Z</dcterms:created>
  <dcterms:modified xsi:type="dcterms:W3CDTF">2021-10-11T08:40:08Z</dcterms:modified>
</cp:coreProperties>
</file>