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hardware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computer tower    </w:t>
      </w:r>
      <w:r>
        <w:t xml:space="preserve">   fan    </w:t>
      </w:r>
      <w:r>
        <w:t xml:space="preserve">   bing    </w:t>
      </w:r>
      <w:r>
        <w:t xml:space="preserve">   google    </w:t>
      </w:r>
      <w:r>
        <w:t xml:space="preserve">   graphics card    </w:t>
      </w:r>
      <w:r>
        <w:t xml:space="preserve">   faxmachine    </w:t>
      </w:r>
      <w:r>
        <w:t xml:space="preserve">   photo copier    </w:t>
      </w:r>
      <w:r>
        <w:t xml:space="preserve">   printer    </w:t>
      </w:r>
      <w:r>
        <w:t xml:space="preserve">   internet explorer    </w:t>
      </w:r>
      <w:r>
        <w:t xml:space="preserve">   windows    </w:t>
      </w:r>
      <w:r>
        <w:t xml:space="preserve">   linux    </w:t>
      </w:r>
      <w:r>
        <w:t xml:space="preserve">   motherboard    </w:t>
      </w:r>
      <w:r>
        <w:t xml:space="preserve">   wifi    </w:t>
      </w:r>
      <w:r>
        <w:t xml:space="preserve">   sound    </w:t>
      </w:r>
      <w:r>
        <w:t xml:space="preserve">   mouse    </w:t>
      </w:r>
      <w:r>
        <w:t xml:space="preserve">   speakers    </w:t>
      </w:r>
      <w:r>
        <w:t xml:space="preserve">   keyboard    </w:t>
      </w:r>
      <w:r>
        <w:t xml:space="preserve">   monitor    </w:t>
      </w:r>
      <w:r>
        <w:t xml:space="preserve">   hardware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</dc:title>
  <dcterms:created xsi:type="dcterms:W3CDTF">2021-10-11T08:40:14Z</dcterms:created>
  <dcterms:modified xsi:type="dcterms:W3CDTF">2021-10-11T08:40:14Z</dcterms:modified>
</cp:coreProperties>
</file>