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harriet tubman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attack    </w:t>
      </w:r>
      <w:r>
        <w:t xml:space="preserve">   law    </w:t>
      </w:r>
      <w:r>
        <w:t xml:space="preserve">   leadership    </w:t>
      </w:r>
      <w:r>
        <w:t xml:space="preserve">   free    </w:t>
      </w:r>
      <w:r>
        <w:t xml:space="preserve">   life    </w:t>
      </w:r>
      <w:r>
        <w:t xml:space="preserve">   family    </w:t>
      </w:r>
      <w:r>
        <w:t xml:space="preserve">   rescue    </w:t>
      </w:r>
      <w:r>
        <w:t xml:space="preserve">   civil war    </w:t>
      </w:r>
      <w:r>
        <w:t xml:space="preserve">   underground railroad    </w:t>
      </w:r>
      <w:r>
        <w:t xml:space="preserve">   civil rights    </w:t>
      </w:r>
      <w:r>
        <w:t xml:space="preserve">   march    </w:t>
      </w:r>
      <w:r>
        <w:t xml:space="preserve">   great    </w:t>
      </w:r>
      <w:r>
        <w:t xml:space="preserve">   patience    </w:t>
      </w:r>
      <w:r>
        <w:t xml:space="preserve">   dream    </w:t>
      </w:r>
      <w:r>
        <w:t xml:space="preserve">   preach    </w:t>
      </w:r>
      <w:r>
        <w:t xml:space="preserve">   world    </w:t>
      </w:r>
      <w:r>
        <w:t xml:space="preserve">   strength    </w:t>
      </w:r>
      <w:r>
        <w:t xml:space="preserve">   harriet tubman    </w:t>
      </w:r>
      <w:r>
        <w:t xml:space="preserve">   slaves    </w:t>
      </w:r>
      <w:r>
        <w:t xml:space="preserve">   passion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harriet tubman wordsearch</dc:title>
  <dcterms:created xsi:type="dcterms:W3CDTF">2021-10-11T08:40:38Z</dcterms:created>
  <dcterms:modified xsi:type="dcterms:W3CDTF">2021-10-11T08:40:38Z</dcterms:modified>
</cp:coreProperties>
</file>