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harriet tubman wordsearch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escaped    </w:t>
      </w:r>
      <w:r>
        <w:t xml:space="preserve">   amercian    </w:t>
      </w:r>
      <w:r>
        <w:t xml:space="preserve">   powerful    </w:t>
      </w:r>
      <w:r>
        <w:t xml:space="preserve">   permission    </w:t>
      </w:r>
      <w:r>
        <w:t xml:space="preserve">   harriet tubman    </w:t>
      </w:r>
      <w:r>
        <w:t xml:space="preserve">   life    </w:t>
      </w:r>
      <w:r>
        <w:t xml:space="preserve">   hard working    </w:t>
      </w:r>
      <w:r>
        <w:t xml:space="preserve">   slaves    </w:t>
      </w:r>
      <w:r>
        <w:t xml:space="preserve">   civil right    </w:t>
      </w:r>
      <w:r>
        <w:t xml:space="preserve">   civil war    </w:t>
      </w:r>
      <w:r>
        <w:t xml:space="preserve">   dream    </w:t>
      </w:r>
      <w:r>
        <w:t xml:space="preserve">   freedom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harriet tubman wordsearch</dc:title>
  <dcterms:created xsi:type="dcterms:W3CDTF">2021-10-11T08:40:41Z</dcterms:created>
  <dcterms:modified xsi:type="dcterms:W3CDTF">2021-10-11T08:40:41Z</dcterms:modified>
</cp:coreProperties>
</file>