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dobby    </w:t>
      </w:r>
      <w:r>
        <w:t xml:space="preserve">   tonks    </w:t>
      </w:r>
      <w:r>
        <w:t xml:space="preserve">   fluer delacore    </w:t>
      </w:r>
      <w:r>
        <w:t xml:space="preserve">   bill weasley    </w:t>
      </w:r>
      <w:r>
        <w:t xml:space="preserve">   charlie weasley    </w:t>
      </w:r>
      <w:r>
        <w:t xml:space="preserve">   cedric diggory    </w:t>
      </w:r>
      <w:r>
        <w:t xml:space="preserve">   albus dumbledore    </w:t>
      </w:r>
      <w:r>
        <w:t xml:space="preserve">   arthur weasley    </w:t>
      </w:r>
      <w:r>
        <w:t xml:space="preserve">   crabbe    </w:t>
      </w:r>
      <w:r>
        <w:t xml:space="preserve">   draco malfoy    </w:t>
      </w:r>
      <w:r>
        <w:t xml:space="preserve">   fred weasley    </w:t>
      </w:r>
      <w:r>
        <w:t xml:space="preserve">   george weasley    </w:t>
      </w:r>
      <w:r>
        <w:t xml:space="preserve">   ginny weasley    </w:t>
      </w:r>
      <w:r>
        <w:t xml:space="preserve">   goyle    </w:t>
      </w:r>
      <w:r>
        <w:t xml:space="preserve">   harry potter    </w:t>
      </w:r>
      <w:r>
        <w:t xml:space="preserve">   hermione granger    </w:t>
      </w:r>
      <w:r>
        <w:t xml:space="preserve">   lord voldemort    </w:t>
      </w:r>
      <w:r>
        <w:t xml:space="preserve">   luna lovegood    </w:t>
      </w:r>
      <w:r>
        <w:t xml:space="preserve">   minerva mcgonagall    </w:t>
      </w:r>
      <w:r>
        <w:t xml:space="preserve">   molly weasley    </w:t>
      </w:r>
      <w:r>
        <w:t xml:space="preserve">   neville longbottom    </w:t>
      </w:r>
      <w:r>
        <w:t xml:space="preserve">   ron weasley    </w:t>
      </w:r>
      <w:r>
        <w:t xml:space="preserve">   severus snape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2021-10-12T14:22:11Z</dcterms:created>
  <dcterms:modified xsi:type="dcterms:W3CDTF">2021-10-12T14:22:11Z</dcterms:modified>
</cp:coreProperties>
</file>