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harry potter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draco    </w:t>
      </w:r>
      <w:r>
        <w:t xml:space="preserve">   malfoy    </w:t>
      </w:r>
      <w:r>
        <w:t xml:space="preserve">   nearly headless nick    </w:t>
      </w:r>
      <w:r>
        <w:t xml:space="preserve">   peves    </w:t>
      </w:r>
      <w:r>
        <w:t xml:space="preserve">   dobby    </w:t>
      </w:r>
      <w:r>
        <w:t xml:space="preserve">   voldemort    </w:t>
      </w:r>
      <w:r>
        <w:t xml:space="preserve">   madamme pomfrey    </w:t>
      </w:r>
      <w:r>
        <w:t xml:space="preserve">   madamme hooch    </w:t>
      </w:r>
      <w:r>
        <w:t xml:space="preserve">   lockheart    </w:t>
      </w:r>
      <w:r>
        <w:t xml:space="preserve">   peter petigrew    </w:t>
      </w:r>
      <w:r>
        <w:t xml:space="preserve">   moony    </w:t>
      </w:r>
      <w:r>
        <w:t xml:space="preserve">   merauders map    </w:t>
      </w:r>
      <w:r>
        <w:t xml:space="preserve">   prongs    </w:t>
      </w:r>
      <w:r>
        <w:t xml:space="preserve">   padfoot    </w:t>
      </w:r>
      <w:r>
        <w:t xml:space="preserve">   wormtail    </w:t>
      </w:r>
      <w:r>
        <w:t xml:space="preserve">   granger    </w:t>
      </w:r>
      <w:r>
        <w:t xml:space="preserve">   bill weasley    </w:t>
      </w:r>
      <w:r>
        <w:t xml:space="preserve">   fleur    </w:t>
      </w:r>
      <w:r>
        <w:t xml:space="preserve">   tonks    </w:t>
      </w:r>
      <w:r>
        <w:t xml:space="preserve">   cornelius fudge    </w:t>
      </w:r>
      <w:r>
        <w:t xml:space="preserve">   arthur weasley    </w:t>
      </w:r>
      <w:r>
        <w:t xml:space="preserve">   molly    </w:t>
      </w:r>
      <w:r>
        <w:t xml:space="preserve">   mad eye moody    </w:t>
      </w:r>
      <w:r>
        <w:t xml:space="preserve">   crucio    </w:t>
      </w:r>
      <w:r>
        <w:t xml:space="preserve">   reducto    </w:t>
      </w:r>
      <w:r>
        <w:t xml:space="preserve">   hippogriff    </w:t>
      </w:r>
      <w:r>
        <w:t xml:space="preserve">   buckbeak    </w:t>
      </w:r>
      <w:r>
        <w:t xml:space="preserve">   privet drive    </w:t>
      </w:r>
      <w:r>
        <w:t xml:space="preserve">   dursley    </w:t>
      </w:r>
      <w:r>
        <w:t xml:space="preserve">   george    </w:t>
      </w:r>
      <w:r>
        <w:t xml:space="preserve">   fred    </w:t>
      </w:r>
      <w:r>
        <w:t xml:space="preserve">   ginny weasley    </w:t>
      </w:r>
      <w:r>
        <w:t xml:space="preserve">   expectopatronam    </w:t>
      </w:r>
      <w:r>
        <w:t xml:space="preserve">   albus dumbledore    </w:t>
      </w:r>
      <w:r>
        <w:t xml:space="preserve">   slughorn    </w:t>
      </w:r>
      <w:r>
        <w:t xml:space="preserve">   professor    </w:t>
      </w:r>
      <w:r>
        <w:t xml:space="preserve">   mcgonagal    </w:t>
      </w:r>
      <w:r>
        <w:t xml:space="preserve">   minerva    </w:t>
      </w:r>
      <w:r>
        <w:t xml:space="preserve">   severus    </w:t>
      </w:r>
      <w:r>
        <w:t xml:space="preserve">   james potter    </w:t>
      </w:r>
      <w:r>
        <w:t xml:space="preserve">   lilly potter    </w:t>
      </w:r>
      <w:r>
        <w:t xml:space="preserve">   alohamora    </w:t>
      </w:r>
      <w:r>
        <w:t xml:space="preserve">   ministry of magic    </w:t>
      </w:r>
      <w:r>
        <w:t xml:space="preserve">   hogwarts    </w:t>
      </w:r>
      <w:r>
        <w:t xml:space="preserve">   snape    </w:t>
      </w:r>
      <w:r>
        <w:t xml:space="preserve">   eryl    </w:t>
      </w:r>
      <w:r>
        <w:t xml:space="preserve">   krookshanks    </w:t>
      </w:r>
      <w:r>
        <w:t xml:space="preserve">   ron    </w:t>
      </w:r>
      <w:r>
        <w:t xml:space="preserve">   hermioney    </w:t>
      </w:r>
      <w:r>
        <w:t xml:space="preserve">   harry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harry potter</dc:title>
  <dcterms:created xsi:type="dcterms:W3CDTF">2021-10-11T08:43:09Z</dcterms:created>
  <dcterms:modified xsi:type="dcterms:W3CDTF">2021-10-11T08:43:09Z</dcterms:modified>
</cp:coreProperties>
</file>