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ACONITE    </w:t>
      </w:r>
      <w:r>
        <w:t xml:space="preserve">   ARGUS FILCH    </w:t>
      </w:r>
      <w:r>
        <w:t xml:space="preserve">   CHAMBER OF SECRETS    </w:t>
      </w:r>
      <w:r>
        <w:t xml:space="preserve">   CORNELIUS FUDGE    </w:t>
      </w:r>
      <w:r>
        <w:t xml:space="preserve">   DARK ARTS    </w:t>
      </w:r>
      <w:r>
        <w:t xml:space="preserve">   DEMENTORS    </w:t>
      </w:r>
      <w:r>
        <w:t xml:space="preserve">   DUMBLEDOR    </w:t>
      </w:r>
      <w:r>
        <w:t xml:space="preserve">   GINERVA WEASLY    </w:t>
      </w:r>
      <w:r>
        <w:t xml:space="preserve">   GOBLET OF FIRE    </w:t>
      </w:r>
      <w:r>
        <w:t xml:space="preserve">   HARRY POTTER    </w:t>
      </w:r>
      <w:r>
        <w:t xml:space="preserve">   HERMIONE GRANGER    </w:t>
      </w:r>
      <w:r>
        <w:t xml:space="preserve">   HOGSMEADE STATION    </w:t>
      </w:r>
      <w:r>
        <w:t xml:space="preserve">   HOGWARTS    </w:t>
      </w:r>
      <w:r>
        <w:t xml:space="preserve">   HORCUXES    </w:t>
      </w:r>
      <w:r>
        <w:t xml:space="preserve">   JK ROWLING    </w:t>
      </w:r>
      <w:r>
        <w:t xml:space="preserve">   KWIKSPELL    </w:t>
      </w:r>
      <w:r>
        <w:t xml:space="preserve">   LORD VOLDEMORT]    </w:t>
      </w:r>
      <w:r>
        <w:t xml:space="preserve">   MUGGLES    </w:t>
      </w:r>
      <w:r>
        <w:t xml:space="preserve">   OWLS    </w:t>
      </w:r>
      <w:r>
        <w:t xml:space="preserve">   PHOENIX    </w:t>
      </w:r>
      <w:r>
        <w:t xml:space="preserve">   PRINCE    </w:t>
      </w:r>
      <w:r>
        <w:t xml:space="preserve">   PURE BLOOD    </w:t>
      </w:r>
      <w:r>
        <w:t xml:space="preserve">   QUIDDITCH    </w:t>
      </w:r>
      <w:r>
        <w:t xml:space="preserve">   REMUS LUPIN    </w:t>
      </w:r>
      <w:r>
        <w:t xml:space="preserve">   RON WEASLY    </w:t>
      </w:r>
      <w:r>
        <w:t xml:space="preserve">   SEVERUS SNAPE    </w:t>
      </w:r>
      <w:r>
        <w:t xml:space="preserve">   SIRIUS BLACK    </w:t>
      </w:r>
      <w:r>
        <w:t xml:space="preserve">   SORCERERS STONE    </w:t>
      </w:r>
      <w:r>
        <w:t xml:space="preserve">   SQUIB    </w:t>
      </w:r>
      <w:r>
        <w:t xml:space="preserve">   WAND    </w:t>
      </w:r>
      <w:r>
        <w:t xml:space="preserve">   WIZARD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2021-10-12T20:45:50Z</dcterms:created>
  <dcterms:modified xsi:type="dcterms:W3CDTF">2021-10-12T20:45:50Z</dcterms:modified>
</cp:coreProperties>
</file>