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hawraas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neymar is bae    </w:t>
      </w:r>
      <w:r>
        <w:t xml:space="preserve">   jennen    </w:t>
      </w:r>
      <w:r>
        <w:t xml:space="preserve">   goober    </w:t>
      </w:r>
      <w:r>
        <w:t xml:space="preserve">   daesh    </w:t>
      </w:r>
      <w:r>
        <w:t xml:space="preserve">   once upon a time    </w:t>
      </w:r>
      <w:r>
        <w:t xml:space="preserve">   bearded lady    </w:t>
      </w:r>
      <w:r>
        <w:t xml:space="preserve">   batool    </w:t>
      </w:r>
      <w:r>
        <w:t xml:space="preserve">   noor    </w:t>
      </w:r>
      <w:r>
        <w:t xml:space="preserve">   mr.boozi    </w:t>
      </w:r>
      <w:r>
        <w:t xml:space="preserve">   hawraa    </w:t>
      </w:r>
      <w:r>
        <w:t xml:space="preserve">   fart    </w:t>
      </w:r>
      <w:r>
        <w:t xml:space="preserve">   butt tool    </w:t>
      </w:r>
      <w:r>
        <w:t xml:space="preserve">   jana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hawraas word search</dc:title>
  <dcterms:created xsi:type="dcterms:W3CDTF">2021-10-11T08:45:01Z</dcterms:created>
  <dcterms:modified xsi:type="dcterms:W3CDTF">2021-10-11T08:45:01Z</dcterms:modified>
</cp:coreProperties>
</file>