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</w:t>
      </w:r>
    </w:p>
    <w:p>
      <w:pPr>
        <w:pStyle w:val="Questions"/>
      </w:pPr>
      <w:r>
        <w:t xml:space="preserve">1. TEINCONI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BNOARC ODOMENXI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IVLLAOE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HMEYEMASP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PRRYIOSRTEA EMTYSS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6. CTAEAHR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SLTIIEOPTG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OCIHRBN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NSGLU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RMDPHGAIA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</dc:title>
  <dcterms:created xsi:type="dcterms:W3CDTF">2021-10-11T08:48:30Z</dcterms:created>
  <dcterms:modified xsi:type="dcterms:W3CDTF">2021-10-11T08:48:30Z</dcterms:modified>
</cp:coreProperties>
</file>