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and safety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saw    </w:t>
      </w:r>
      <w:r>
        <w:t xml:space="preserve">   file    </w:t>
      </w:r>
      <w:r>
        <w:t xml:space="preserve">   G clamp    </w:t>
      </w:r>
      <w:r>
        <w:t xml:space="preserve">   vice    </w:t>
      </w:r>
      <w:r>
        <w:t xml:space="preserve">   guard    </w:t>
      </w:r>
      <w:r>
        <w:t xml:space="preserve">   emergency stop    </w:t>
      </w:r>
      <w:r>
        <w:t xml:space="preserve">   dust extraction    </w:t>
      </w:r>
      <w:r>
        <w:t xml:space="preserve">   mask    </w:t>
      </w:r>
      <w:r>
        <w:t xml:space="preserve">   cutting mat    </w:t>
      </w:r>
      <w:r>
        <w:t xml:space="preserve">   craft knife    </w:t>
      </w:r>
      <w:r>
        <w:t xml:space="preserve">   scissors    </w:t>
      </w:r>
      <w:r>
        <w:t xml:space="preserve">   coping saw    </w:t>
      </w:r>
      <w:r>
        <w:t xml:space="preserve">   fret saw    </w:t>
      </w:r>
      <w:r>
        <w:t xml:space="preserve">   pillar drill    </w:t>
      </w:r>
      <w:r>
        <w:t xml:space="preserve">   belt sander    </w:t>
      </w:r>
      <w:r>
        <w:t xml:space="preserve">   machines    </w:t>
      </w:r>
      <w:r>
        <w:t xml:space="preserve">   no jewellery    </w:t>
      </w:r>
      <w:r>
        <w:t xml:space="preserve">   goggles    </w:t>
      </w:r>
      <w:r>
        <w:t xml:space="preserve">   hair up    </w:t>
      </w:r>
      <w:r>
        <w:t xml:space="preserve">   aprons    </w:t>
      </w:r>
      <w:r>
        <w:t xml:space="preserve">   hazards    </w:t>
      </w:r>
      <w:r>
        <w:t xml:space="preserve">   warnings    </w:t>
      </w:r>
      <w:r>
        <w:t xml:space="preserve">   safety signs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</dc:title>
  <dcterms:created xsi:type="dcterms:W3CDTF">2021-10-16T03:43:53Z</dcterms:created>
  <dcterms:modified xsi:type="dcterms:W3CDTF">2021-10-16T03:43:53Z</dcterms:modified>
</cp:coreProperties>
</file>