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saftey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potential    </w:t>
      </w:r>
      <w:r>
        <w:t xml:space="preserve">   environment    </w:t>
      </w:r>
      <w:r>
        <w:t xml:space="preserve">   exposure    </w:t>
      </w:r>
      <w:r>
        <w:t xml:space="preserve">   communicating    </w:t>
      </w:r>
      <w:r>
        <w:t xml:space="preserve">   ppe    </w:t>
      </w:r>
      <w:r>
        <w:t xml:space="preserve">   employer    </w:t>
      </w:r>
      <w:r>
        <w:t xml:space="preserve">   employee    </w:t>
      </w:r>
      <w:r>
        <w:t xml:space="preserve">   legislation    </w:t>
      </w:r>
      <w:r>
        <w:t xml:space="preserve">   minimise    </w:t>
      </w:r>
      <w:r>
        <w:t xml:space="preserve">   isolate    </w:t>
      </w:r>
      <w:r>
        <w:t xml:space="preserve">   eliminate    </w:t>
      </w:r>
      <w:r>
        <w:t xml:space="preserve">   hazard    </w:t>
      </w:r>
      <w:r>
        <w:t xml:space="preserve">   health    </w:t>
      </w:r>
      <w:r>
        <w:t xml:space="preserve">   safety    </w:t>
      </w:r>
      <w:r>
        <w:t xml:space="preserve">   training    </w:t>
      </w:r>
      <w:r>
        <w:t xml:space="preserve">   management    </w:t>
      </w:r>
      <w:r>
        <w:t xml:space="preserve">   incident    </w:t>
      </w:r>
      <w:r>
        <w:t xml:space="preserve">   workplace    </w:t>
      </w:r>
      <w:r>
        <w:t xml:space="preserve">   emergency    </w:t>
      </w:r>
      <w:r>
        <w:t xml:space="preserve">   identify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saftey </dc:title>
  <dcterms:created xsi:type="dcterms:W3CDTF">2021-10-11T08:48:02Z</dcterms:created>
  <dcterms:modified xsi:type="dcterms:W3CDTF">2021-10-11T08:48:02Z</dcterms:modified>
</cp:coreProperties>
</file>