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behavior or mental pattern diagnosed by a pyschiatrist that may cause suffering or a poor ability to function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deeply ingrained and maladaptive pattern of behavior, typically maiifest by the time one reaches adolescence and causing long term difficulties in personal relationships and functioning in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non suicidal self injury, deliberately harming the surface of your own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 or an instance of taking ones own life voluntarily and intentionally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state of being obsessed with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Treatment intended to relieve or heal a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extreme or irrational fear or an adversion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emotional disorder involving distortion of body image, an obsessive desire to lose weight, in which bouts of extreme overeating are followed by depression and self induced vomiting, purging or fasting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more severe form of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Any range of psychological disorders characterized by abnormal or disturbed eating habits.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feeling of worry, nervousness or unease about an imminent event or something with an uncertain outcome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Feelings of severe dispondency and dejection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mental health professional with highly specialized training in the diagnosis and pyschological treatment of mental behavior and emotional illnesses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medical practioner specializing in the diagnosis and treatment of mental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medical doctor specializing in treating diseases of the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lack or loss of appetite for food, an emotional disorder characterized by an obsessive desire to lose weight by refusing to 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Multiple suicidal behaviors or suicides that fall within an accelerated time frame or geograhical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Characterized by regular episodes of binge eating, will not use compensatory behavior such as vomiting or over exercising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long term mental disorder of a type involving a breakdown in the relation between thought, emotion and behavior, leading to faulty perception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mental disorders characterized by feelings of anxiety or fear.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psychological disorder characterized by the elevation or lowering of a persons mood, such as depression or bipolor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action or state of forcing or being forced to do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words</dc:title>
  <dcterms:created xsi:type="dcterms:W3CDTF">2021-10-11T08:50:09Z</dcterms:created>
  <dcterms:modified xsi:type="dcterms:W3CDTF">2021-10-11T08:50:09Z</dcterms:modified>
</cp:coreProperties>
</file>