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healthcare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Registered nurses take care of the majority of nursing ______ in hospitals?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Clinical laboratory technologists perform tests to _______ body fluids, tissues, and other samples in a medical office?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Dental assistants take on the _______ duties in a dental office?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diagnostic medical sonographer is a person responsible for operating the imaging _____ in a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Dentists diagnose, treat, and prevent problems in a patient’s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Licensed practical nurses are sometimes called 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Emergency medical technicians  care for sick and injured patients in ______ rooms?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Therapists and mental health counselors help patients overcome ______ disorders?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dental hygienist is a person who works in a _______ office?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Physicians treat and ______ patients?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Health information technicians are in charge of the records for health care _____?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Occupational therapy aides work with ______ therapists to help patients recover from injury and illness?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Home Health Aide is in charge of assisting a ______ patient?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Radiologic technologists are in charge of _______ diagnostic imaging exams?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Physical therapists help patients recover from 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nursing assistant is responsible for medical 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Pharmacy technicians are responsible for helping  _____assist patients?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Respiratory therapists help patients who have difficulty 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Phlebotomists draw ______ for donations, transfusions, tests, and research?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Nurse practitioners take on many of the _____ physicians are given?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careers</dc:title>
  <dcterms:created xsi:type="dcterms:W3CDTF">2021-10-11T08:50:39Z</dcterms:created>
  <dcterms:modified xsi:type="dcterms:W3CDTF">2021-10-11T08:50:39Z</dcterms:modified>
</cp:coreProperties>
</file>