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diet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carrot    </w:t>
      </w:r>
      <w:r>
        <w:t xml:space="preserve">   chicken    </w:t>
      </w:r>
      <w:r>
        <w:t xml:space="preserve">   rice    </w:t>
      </w:r>
      <w:r>
        <w:t xml:space="preserve">   cherries    </w:t>
      </w:r>
      <w:r>
        <w:t xml:space="preserve">   strawberries    </w:t>
      </w:r>
      <w:r>
        <w:t xml:space="preserve">   organic    </w:t>
      </w:r>
      <w:r>
        <w:t xml:space="preserve">   milk    </w:t>
      </w:r>
      <w:r>
        <w:t xml:space="preserve">   bananas    </w:t>
      </w:r>
      <w:r>
        <w:t xml:space="preserve">   water    </w:t>
      </w:r>
      <w:r>
        <w:t xml:space="preserve">   carbohydrates    </w:t>
      </w:r>
      <w:r>
        <w:t xml:space="preserve">   vegtables    </w:t>
      </w:r>
      <w:r>
        <w:t xml:space="preserve">   fruit    </w:t>
      </w:r>
      <w:r>
        <w:t xml:space="preserve">   apples    </w:t>
      </w:r>
      <w:r>
        <w:t xml:space="preserve">   health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diet</dc:title>
  <dcterms:created xsi:type="dcterms:W3CDTF">2021-10-11T08:51:05Z</dcterms:created>
  <dcterms:modified xsi:type="dcterms:W3CDTF">2021-10-11T08:51:05Z</dcterms:modified>
</cp:coreProperties>
</file>