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 habits to prevent lifestyle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diet rich in it  can lower blood pressure, reduce risk of heart disease and stroke, prevent some types of cancer, lower risk of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in controlling weight, increasing immunity and preventing 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diet rich in it reduces the risk of heart disease, type 2 diabetes, obesity, and some forms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diet rich in it  can lower blood pressure, reduce risk of heart disease and stroke, prevent some types of cancer, lower risk of eye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avoiding it  prevents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in maintaining your body temperature and avoid dehyderation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it slows digestion  &amp; reduce the risk of stroke, hypertension, and heart disease.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it regularly  results in healthy growth, makes you more productive  and regulates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...... diet controls weight and  prevents diabetes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reduces heart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eating it more hardens your arteries resulting in cardiovascular diseases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 habits to prevent lifestyle diseases</dc:title>
  <dcterms:created xsi:type="dcterms:W3CDTF">2021-10-11T08:50:46Z</dcterms:created>
  <dcterms:modified xsi:type="dcterms:W3CDTF">2021-10-11T08:50:46Z</dcterms:modified>
</cp:coreProperties>
</file>