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heat stress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heat kills    </w:t>
      </w:r>
      <w:r>
        <w:t xml:space="preserve">   red,hot,dry skin    </w:t>
      </w:r>
      <w:r>
        <w:t xml:space="preserve">   rest    </w:t>
      </w:r>
      <w:r>
        <w:t xml:space="preserve">   shade    </w:t>
      </w:r>
      <w:r>
        <w:t xml:space="preserve">   water    </w:t>
      </w:r>
      <w:r>
        <w:t xml:space="preserve">   seizures disoriented    </w:t>
      </w:r>
      <w:r>
        <w:t xml:space="preserve">   confusion    </w:t>
      </w:r>
      <w:r>
        <w:t xml:space="preserve">   rapid, strong pulse    </w:t>
      </w:r>
      <w:r>
        <w:t xml:space="preserve">   throbbing headache    </w:t>
      </w:r>
      <w:r>
        <w:t xml:space="preserve">   muscle cramps    </w:t>
      </w:r>
      <w:r>
        <w:t xml:space="preserve">   rapid, weak pulse    </w:t>
      </w:r>
      <w:r>
        <w:t xml:space="preserve">   vomiting    </w:t>
      </w:r>
      <w:r>
        <w:t xml:space="preserve">   nausea    </w:t>
      </w:r>
      <w:r>
        <w:t xml:space="preserve">   pale    </w:t>
      </w:r>
      <w:r>
        <w:t xml:space="preserve">   cool    </w:t>
      </w:r>
      <w:r>
        <w:t xml:space="preserve">   excessive sweating    </w:t>
      </w:r>
      <w:r>
        <w:t xml:space="preserve">   dizzy    </w:t>
      </w:r>
      <w:r>
        <w:t xml:space="preserve">   Fainting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heat stress  </dc:title>
  <dcterms:created xsi:type="dcterms:W3CDTF">2021-10-10T23:44:10Z</dcterms:created>
  <dcterms:modified xsi:type="dcterms:W3CDTF">2021-10-10T23:44:10Z</dcterms:modified>
</cp:coreProperties>
</file>