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henry danger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nickelodeon    </w:t>
      </w:r>
      <w:r>
        <w:t xml:space="preserve">   danger    </w:t>
      </w:r>
      <w:r>
        <w:t xml:space="preserve">   high tech gadgets    </w:t>
      </w:r>
      <w:r>
        <w:t xml:space="preserve">   secret    </w:t>
      </w:r>
      <w:r>
        <w:t xml:space="preserve">   man cave    </w:t>
      </w:r>
      <w:r>
        <w:t xml:space="preserve">   sidekick    </w:t>
      </w:r>
      <w:r>
        <w:t xml:space="preserve">   adventures    </w:t>
      </w:r>
      <w:r>
        <w:t xml:space="preserve">   junk'n'stuff    </w:t>
      </w:r>
      <w:r>
        <w:t xml:space="preserve">   season five    </w:t>
      </w:r>
      <w:r>
        <w:t xml:space="preserve">   mr hart    </w:t>
      </w:r>
      <w:r>
        <w:t xml:space="preserve">   mrs hart    </w:t>
      </w:r>
      <w:r>
        <w:t xml:space="preserve">   ella anderson    </w:t>
      </w:r>
      <w:r>
        <w:t xml:space="preserve">   cooper barnes    </w:t>
      </w:r>
      <w:r>
        <w:t xml:space="preserve">   riele downs    </w:t>
      </w:r>
      <w:r>
        <w:t xml:space="preserve">   sean ryan fox    </w:t>
      </w:r>
      <w:r>
        <w:t xml:space="preserve">   Piper    </w:t>
      </w:r>
      <w:r>
        <w:t xml:space="preserve">   Jasper    </w:t>
      </w:r>
      <w:r>
        <w:t xml:space="preserve">   Charlotte    </w:t>
      </w:r>
      <w:r>
        <w:t xml:space="preserve">   Captain Man    </w:t>
      </w:r>
      <w:r>
        <w:t xml:space="preserve">   Kid Danger    </w:t>
      </w:r>
      <w:r>
        <w:t xml:space="preserve">   eighth grade    </w:t>
      </w:r>
      <w:r>
        <w:t xml:space="preserve">   crimefighter    </w:t>
      </w:r>
      <w:r>
        <w:t xml:space="preserve">   schwaz    </w:t>
      </w:r>
      <w:r>
        <w:t xml:space="preserve">   ray    </w:t>
      </w:r>
      <w:r>
        <w:t xml:space="preserve">   jace norman    </w:t>
      </w:r>
      <w:r>
        <w:t xml:space="preserve">   Henry Hart's,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danger</dc:title>
  <dcterms:created xsi:type="dcterms:W3CDTF">2021-10-11T08:55:57Z</dcterms:created>
  <dcterms:modified xsi:type="dcterms:W3CDTF">2021-10-11T08:55:57Z</dcterms:modified>
</cp:coreProperties>
</file>