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heros and villans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batman    </w:t>
      </w:r>
      <w:r>
        <w:t xml:space="preserve">   black panther    </w:t>
      </w:r>
      <w:r>
        <w:t xml:space="preserve">   black widow    </w:t>
      </w:r>
      <w:r>
        <w:t xml:space="preserve">   carnage    </w:t>
      </w:r>
      <w:r>
        <w:t xml:space="preserve">   dococ    </w:t>
      </w:r>
      <w:r>
        <w:t xml:space="preserve">   doctor strange    </w:t>
      </w:r>
      <w:r>
        <w:t xml:space="preserve">   dr doom    </w:t>
      </w:r>
      <w:r>
        <w:t xml:space="preserve">   hulk    </w:t>
      </w:r>
      <w:r>
        <w:t xml:space="preserve">   iron man    </w:t>
      </w:r>
      <w:r>
        <w:t xml:space="preserve">   joker    </w:t>
      </w:r>
      <w:r>
        <w:t xml:space="preserve">   nova    </w:t>
      </w:r>
      <w:r>
        <w:t xml:space="preserve">   she hulk    </w:t>
      </w:r>
      <w:r>
        <w:t xml:space="preserve">   sigma    </w:t>
      </w:r>
      <w:r>
        <w:t xml:space="preserve">   spiderman    </w:t>
      </w:r>
      <w:r>
        <w:t xml:space="preserve">   super man    </w:t>
      </w:r>
      <w:r>
        <w:t xml:space="preserve">   thor    </w:t>
      </w:r>
      <w:r>
        <w:t xml:space="preserve">   ultron    </w:t>
      </w:r>
      <w:r>
        <w:t xml:space="preserve">   venom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heros and villans</dc:title>
  <dcterms:created xsi:type="dcterms:W3CDTF">2021-12-20T03:35:43Z</dcterms:created>
  <dcterms:modified xsi:type="dcterms:W3CDTF">2021-12-20T03:35:43Z</dcterms:modified>
</cp:coreProperties>
</file>