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hey valentine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Aiden    </w:t>
      </w:r>
      <w:r>
        <w:t xml:space="preserve">   Arturo    </w:t>
      </w:r>
      <w:r>
        <w:t xml:space="preserve">   cutie    </w:t>
      </w:r>
      <w:r>
        <w:t xml:space="preserve">   friend    </w:t>
      </w:r>
      <w:r>
        <w:t xml:space="preserve">   fun    </w:t>
      </w:r>
      <w:r>
        <w:t xml:space="preserve">   Hanna    </w:t>
      </w:r>
      <w:r>
        <w:t xml:space="preserve">   heart    </w:t>
      </w:r>
      <w:r>
        <w:t xml:space="preserve">   hug    </w:t>
      </w:r>
      <w:r>
        <w:t xml:space="preserve">   Hunter    </w:t>
      </w:r>
      <w:r>
        <w:t xml:space="preserve">   Jaycie    </w:t>
      </w:r>
      <w:r>
        <w:t xml:space="preserve">   Johnny    </w:t>
      </w:r>
      <w:r>
        <w:t xml:space="preserve">   Kase    </w:t>
      </w:r>
      <w:r>
        <w:t xml:space="preserve">   kiss    </w:t>
      </w:r>
      <w:r>
        <w:t xml:space="preserve">   Levi    </w:t>
      </w:r>
      <w:r>
        <w:t xml:space="preserve">   love    </w:t>
      </w:r>
      <w:r>
        <w:t xml:space="preserve">   Miss Bradley    </w:t>
      </w:r>
      <w:r>
        <w:t xml:space="preserve">   pirates    </w:t>
      </w:r>
      <w:r>
        <w:t xml:space="preserve">   Rebecca    </w:t>
      </w:r>
      <w:r>
        <w:t xml:space="preserve">   Ryan    </w:t>
      </w:r>
      <w:r>
        <w:t xml:space="preserve">   Ryder    </w:t>
      </w:r>
      <w:r>
        <w:t xml:space="preserve">   Sadie    </w:t>
      </w:r>
      <w:r>
        <w:t xml:space="preserve">   Sawyer    </w:t>
      </w:r>
      <w:r>
        <w:t xml:space="preserve">   sweet    </w:t>
      </w:r>
      <w:r>
        <w:t xml:space="preserve">   valentine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 valentine</dc:title>
  <dcterms:created xsi:type="dcterms:W3CDTF">2021-10-11T08:57:01Z</dcterms:created>
  <dcterms:modified xsi:type="dcterms:W3CDTF">2021-10-11T08:57:01Z</dcterms:modified>
</cp:coreProperties>
</file>