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hide and seek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balthasar     </w:t>
      </w:r>
      <w:r>
        <w:t xml:space="preserve">   lawrence     </w:t>
      </w:r>
      <w:r>
        <w:t xml:space="preserve">   apothecary     </w:t>
      </w:r>
      <w:r>
        <w:t xml:space="preserve">   prince     </w:t>
      </w:r>
      <w:r>
        <w:t xml:space="preserve">   benvolio     </w:t>
      </w:r>
      <w:r>
        <w:t xml:space="preserve">   capulet     </w:t>
      </w:r>
      <w:r>
        <w:t xml:space="preserve">   friar     </w:t>
      </w:r>
      <w:r>
        <w:t xml:space="preserve">   juliet     </w:t>
      </w:r>
      <w:r>
        <w:t xml:space="preserve">   mercutio     </w:t>
      </w:r>
      <w:r>
        <w:t xml:space="preserve">   montague     </w:t>
      </w:r>
      <w:r>
        <w:t xml:space="preserve">   nurse     </w:t>
      </w:r>
      <w:r>
        <w:t xml:space="preserve">   paris     </w:t>
      </w:r>
      <w:r>
        <w:t xml:space="preserve">   peter     </w:t>
      </w:r>
      <w:r>
        <w:t xml:space="preserve">   romeo     </w:t>
      </w:r>
      <w:r>
        <w:t xml:space="preserve">   servant     </w:t>
      </w:r>
      <w:r>
        <w:t xml:space="preserve">   tybalt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 and seek</dc:title>
  <dcterms:created xsi:type="dcterms:W3CDTF">2021-10-11T08:57:37Z</dcterms:created>
  <dcterms:modified xsi:type="dcterms:W3CDTF">2021-10-11T08:57:37Z</dcterms:modified>
</cp:coreProperties>
</file>