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frequency words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your    </w:t>
      </w:r>
      <w:r>
        <w:t xml:space="preserve">   people    </w:t>
      </w:r>
      <w:r>
        <w:t xml:space="preserve">   their    </w:t>
      </w:r>
      <w:r>
        <w:t xml:space="preserve">   got    </w:t>
      </w:r>
      <w:r>
        <w:t xml:space="preserve">   about    </w:t>
      </w:r>
      <w:r>
        <w:t xml:space="preserve">   came    </w:t>
      </w:r>
      <w:r>
        <w:t xml:space="preserve">   now    </w:t>
      </w:r>
      <w:r>
        <w:t xml:space="preserve">   just    </w:t>
      </w:r>
      <w:r>
        <w:t xml:space="preserve">   get    </w:t>
      </w:r>
      <w:r>
        <w:t xml:space="preserve">   Mr    </w:t>
      </w:r>
      <w:r>
        <w:t xml:space="preserve">   him    </w:t>
      </w:r>
      <w:r>
        <w:t xml:space="preserve">   children    </w:t>
      </w:r>
      <w:r>
        <w:t xml:space="preserve">   from    </w:t>
      </w:r>
      <w:r>
        <w:t xml:space="preserve">   back    </w:t>
      </w:r>
      <w:r>
        <w:t xml:space="preserve">   into    </w:t>
      </w:r>
      <w:r>
        <w:t xml:space="preserve">   will    </w:t>
      </w:r>
      <w:r>
        <w:t xml:space="preserve">   come    </w:t>
      </w:r>
      <w:r>
        <w:t xml:space="preserve">   dont    </w:t>
      </w:r>
      <w:r>
        <w:t xml:space="preserve">   look    </w:t>
      </w:r>
      <w:r>
        <w:t xml:space="preserve">   very    </w:t>
      </w:r>
      <w:r>
        <w:t xml:space="preserve">   looked    </w:t>
      </w:r>
      <w:r>
        <w:t xml:space="preserve">   see    </w:t>
      </w:r>
      <w:r>
        <w:t xml:space="preserve">   it's    </w:t>
      </w:r>
      <w:r>
        <w:t xml:space="preserve">   when    </w:t>
      </w:r>
      <w:r>
        <w:t xml:space="preserve">   big    </w:t>
      </w:r>
      <w:r>
        <w:t xml:space="preserve">   dad    </w:t>
      </w:r>
      <w:r>
        <w:t xml:space="preserve">   down    </w:t>
      </w:r>
      <w:r>
        <w:t xml:space="preserve">   them    </w:t>
      </w:r>
      <w:r>
        <w:t xml:space="preserve">   one    </w:t>
      </w:r>
      <w:r>
        <w:t xml:space="preserve">   mum    </w:t>
      </w:r>
      <w:r>
        <w:t xml:space="preserve">   little    </w:t>
      </w:r>
      <w:r>
        <w:t xml:space="preserve">   were    </w:t>
      </w:r>
      <w:r>
        <w:t xml:space="preserve">   then    </w:t>
      </w:r>
      <w:r>
        <w:t xml:space="preserve">   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words 2</dc:title>
  <dcterms:created xsi:type="dcterms:W3CDTF">2021-10-11T08:59:07Z</dcterms:created>
  <dcterms:modified xsi:type="dcterms:W3CDTF">2021-10-11T08:59:07Z</dcterms:modified>
</cp:coreProperties>
</file>