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hindu gods and goddesses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agni    </w:t>
      </w:r>
      <w:r>
        <w:t xml:space="preserve">   brahma    </w:t>
      </w:r>
      <w:r>
        <w:t xml:space="preserve">   durga    </w:t>
      </w:r>
      <w:r>
        <w:t xml:space="preserve">   ganesa    </w:t>
      </w:r>
      <w:r>
        <w:t xml:space="preserve">   hanuman    </w:t>
      </w:r>
      <w:r>
        <w:t xml:space="preserve">   indra    </w:t>
      </w:r>
      <w:r>
        <w:t xml:space="preserve">   kali    </w:t>
      </w:r>
      <w:r>
        <w:t xml:space="preserve">   kama    </w:t>
      </w:r>
      <w:r>
        <w:t xml:space="preserve">   kartkeya    </w:t>
      </w:r>
      <w:r>
        <w:t xml:space="preserve">   krishna    </w:t>
      </w:r>
      <w:r>
        <w:t xml:space="preserve">   lakshmi    </w:t>
      </w:r>
      <w:r>
        <w:t xml:space="preserve">   parvati    </w:t>
      </w:r>
      <w:r>
        <w:t xml:space="preserve">   rama    </w:t>
      </w:r>
      <w:r>
        <w:t xml:space="preserve">   shiva    </w:t>
      </w:r>
      <w:r>
        <w:t xml:space="preserve">   sita    </w:t>
      </w:r>
      <w:r>
        <w:t xml:space="preserve">   vishnu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 gods and goddesses</dc:title>
  <dcterms:created xsi:type="dcterms:W3CDTF">2021-10-11T08:59:14Z</dcterms:created>
  <dcterms:modified xsi:type="dcterms:W3CDTF">2021-10-11T08:59:14Z</dcterms:modified>
</cp:coreProperties>
</file>