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worked out a compromise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make law congress often house of representives and senate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articles of the constitution sets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wanted to fix the articles of confederation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constitution that spelled out freedoms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called for a strong national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did a protest for the court houses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system for surveying and settling the north west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published the spirit of the new laws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settlement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were to weak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happened on May 25, 1787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published treaties on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document of self government in north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wanted a stronger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proposed a plan for new government -virginia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based on the ideas on european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southerners wanted to include slaves in the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article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called for three branches of government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</dc:title>
  <dcterms:created xsi:type="dcterms:W3CDTF">2021-10-11T09:01:29Z</dcterms:created>
  <dcterms:modified xsi:type="dcterms:W3CDTF">2021-10-11T09:01:29Z</dcterms:modified>
</cp:coreProperties>
</file>