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pieces of products that are exactly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productions of large numbers of identical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cloth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Industrial Revolution first began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in U.S. where most textile mills were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hiring young, unmarried women from farms to work in textile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Samuel Slater's strategy of hiring families to do divided factory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England business man whose mills did multiple steps in the same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invented the water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period of rapid growth in the use of machines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tools used to do work or produce items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mechanic who built the new textile machines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event that led American manufacturing to be less dependent on foreign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used interchangeable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protests of work refusals staged by union members to meet their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founder of the Lowell Female Labor Reform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built along streams to use the water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2</dc:title>
  <dcterms:created xsi:type="dcterms:W3CDTF">2021-10-11T09:02:25Z</dcterms:created>
  <dcterms:modified xsi:type="dcterms:W3CDTF">2021-10-11T09:02:25Z</dcterms:modified>
</cp:coreProperties>
</file>