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demilitarized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capital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industrial revolution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american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patent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factory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capitalism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disarmament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interchangeable part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cotton gin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census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internal improvements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court martial 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locks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technology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turnpikes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free enterprise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</dc:title>
  <dcterms:created xsi:type="dcterms:W3CDTF">2021-10-11T09:02:09Z</dcterms:created>
  <dcterms:modified xsi:type="dcterms:W3CDTF">2021-10-11T09:02:09Z</dcterms:modified>
</cp:coreProperties>
</file>